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edb8" w14:textId="4fde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22 декабря 2017 года № 17/1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6 ноября 2018 года № 22/1. Зарегистрировано Департаментом юстиции Акмолинской области 19 ноября 2018 года № 6838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2018-2020 годы" от 22 декабря 2017 года № 17/1 (зарегистрировано в Реестре государственной регистрации нормативных правовых актов № 6283, опубликовано 12 января 2018 года в газете "Сандыктауский край")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2 929 927,1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6 456,9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2 500 532,2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2 943 789,4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24 252,2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-38 114,5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38 114,5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2 929 927,1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2 500 532,2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2 500 532,2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2 500 532,2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5690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2 943 789,4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1 715 928,4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1 557 937,9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227 531,3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190 334,5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-38 114,5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226 995,8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139 861,8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22 501,4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197 231,9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197 231,9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села, сельских округов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4311"/>
        <w:gridCol w:w="3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142 070,6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141"/>
        <w:gridCol w:w="1868"/>
        <w:gridCol w:w="2141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селом, сельскими округами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2280"/>
        <w:gridCol w:w="2280"/>
        <w:gridCol w:w="1383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1625"/>
        <w:gridCol w:w="1625"/>
        <w:gridCol w:w="2086"/>
        <w:gridCol w:w="1625"/>
        <w:gridCol w:w="2087"/>
        <w:gridCol w:w="16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