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8af1" w14:textId="6b28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Целиноградского района Акмолинской области от 23 февраля 2011 года № А-2/39 "Об определении мест для размещения агитационных печатных материалов и предоставлении кандидатам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13 июля 2018 года № А-3/310. Зарегистрировано Департаментом юстиции Акмолинской области 3 августа 2018 года № 6750. Утратило силу постановлением акимата Целиноградского района Акмолинской области от 8 июня 2020 года № А-3/153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Целиноградского района Акмолинской области от 08.06.2020 </w:t>
      </w:r>
      <w:r>
        <w:rPr>
          <w:rFonts w:ascii="Times New Roman"/>
          <w:b w:val="false"/>
          <w:i w:val="false"/>
          <w:color w:val="ff0000"/>
          <w:sz w:val="28"/>
        </w:rPr>
        <w:t>№ А-3/153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Целиноградского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Целиноградского района Акмолинской области "Об определении мест для размещения агитационных печатных материалов и предоставлении кандидатам помещений для встреч с избирателями" от 23 февраля 2011 года № А-2/39 (зарегистрировано в Реестре государственной регистрации нормативных правовых актов № 1-17-148, опубликовано 2 марта 2011 года в районных газетах "Призыв", "Ұран")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указанному постановлению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Село Кабанбай батыра, улица Бирлик, 1А, стенд у здания "Сельский дом культуры сельского округа Кабанбай батыра" государственного коммунального казенного предприятия "Районный дом культуры" при отделе культуры аппарата акима Целиноградского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указанному постановлению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Село Приречное, улица Ыбырая Алтынсарина, 40, стенд у здания государственного учреждения "Средняя школа № 22 с.Приречное" Целиноградского районного отдела образования при аппарате акима Целиноградского района Акмолинской области.";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указанному постановлению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Село Рахымжана Кошкарбаева, улица Бейбитшилик, 53, стенд у здания государственного учреждения "Средняя школа № 43 аула Рахымжана Кошкарбаева" отдела образования Целиноградского района Акмолинской области";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указанному постановлению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Село Зеленый Гай, улица Самал, 1, стенд у здания "Сельский клуб села Зеленый Гай" государственного коммунального казенного предприятия "Районный дом культуры" при отделе культуры аппарата акима Целиноградского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указанному постановлению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Село Садовое, улица Тауелсиздик, 19, стенд у здания "Сельский клуб села Садовое" государственного коммунального казенного предприятия "Районный дом культуры" при отделе культуры аппарата акима Целиноградского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указанному постановлению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Село Кабанбай батыра, улица Бирлик, 1А, зал "Сельского дома культуры сельского округа Кабанбай батыра" государственного коммунального казенного предприятия "Районный дом культуры" при отделе культуры аппарата акима Целиноградского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указанному постановлению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Село Антоновка, улица Динмухамеда Ахмедовича Кунаева, 22 зал "Сельского клуба села Антоновка" государственного коммунального казенного предприятия "Районный дом культуры" при отделе культуры аппарата акима Целиноградского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указанному постановлению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Село Приречное, улица Ыбырая Алтынсарина, 40, актовый зал государственного учреждения "Средняя школа № 22 с.Приречное" Целиноградского районного отдела образования при аппарате акима Целиноградского района Акмолинской области.";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указанному постановлению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Село Рахымжана Кошкарбаева, улица Бейбитшилик, 53, актовый зал государственного учреждения "Средняя школа № 43 аула Рахымжана Кошкарбаева" отдела образования Целиноградского района Акмолинской области.";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указанному постановлению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Село Зеленый Гай, улица Самал, 1, зал "Сельского клуба села Зеленый Гай" государственного коммунального казенного предприятия "Районный дом культуры" при отделе культуры аппарата акима Целиноградского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указанному постановлению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Село Садовое, улица Тауелсиздик, 19, зал "Сельского клуба села Садовое" государственного коммунального казенного предприятия "Районный дом культуры" при отделе культуры аппарата акима Целиноградского района.".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Целиноградского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А.Х.Абушев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07 2018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