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ed8d0" w14:textId="90ed8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в селах Новоишимка, Семеновка Целиноградского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Новоишимского сельского округа Целиноградского района Акмолинской области от 14 ноября 2018 года № 1. Зарегистрировано Департаментом юстиции Акмолинской области 6 декабря 2018 года № 6905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учетом мнения населения и на основании заключения Акмолинской областной ономастической комиссии от 5 октября 2018 года, аким Новоишимского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села Новоишимка Целиноградского района: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Целинная на улицу Тауелсиздик;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Ишимская на улицу Атамекен;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Садовая на улицу Сауран;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Восточная на улицу Алтын Орда;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Школьная на улицу Болашак;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Авангардная на улицу Егемен;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Широкая на улицу Байтерек;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Новая на улицу Желтоксан;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Стадионная на улицу Алаш;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Дружбы на улицу Достык;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Комсомольская на улицу Жайык;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Преподавательская на улицу Нурлы жол;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Больничная на улицу Медеу;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Космонавтов на улицу Байконыр;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Мира на улицу Бейбитшилик;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Юбилейная на улицу Сарыарка;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Молодежная на улицу Жастар.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улицы села Семеновка Целиноградского района: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10 летие РК на улицу Тауелсиздик;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Целинная на улицу Улы дала;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Ватутина на улицу Байконыр;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Комарова на улицу Окжетпес;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Дружбы на улицу Достык;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Зеленый переулок на улицу Сарыарка.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Новоишимского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Т.Абдуалиев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