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5351d" w14:textId="6e53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25 октября 2013 года № С-21/3 "Об утверждении Правил оказания социальной помощи, установления размеров и определения перечня отдельных категорий нуждающихся граждан в Шортандинском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 октября 2018 года № С-31/2. Зарегистрировано Департаментом юстиции Акмолинской области 22 октября 2018 года № 6806. Утратило силу решением Шортандинского районного маслихата Акмолинской области от 29 августа 2019 года № С-46/3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Шортандинского районного маслихата Акмолинской области от 29.08.2019 </w:t>
      </w:r>
      <w:r>
        <w:rPr>
          <w:rFonts w:ascii="Times New Roman"/>
          <w:b w:val="false"/>
          <w:i w:val="false"/>
          <w:color w:val="ff0000"/>
          <w:sz w:val="28"/>
        </w:rPr>
        <w:t>№ С-46/3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Шортандинском районе" от 25 октября 2013 года № С-21/3 (зарегистрировано в Реестре государственной регистрации нормативных правовых актов № 3884, опубликовано 30 ноября 2013 года в районных газетах "Вести", "Өрлеу")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Шортандинского района, утвержденных 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Государственная корпорация "Правительство для граждан" (далее – уполномоченная организация) – юридическое лицо, созданное по решению Правительства Республики Казахстан, для оказания государственных услуг в соответствии с законодательством Республики Казахстан, организации работы по приему заявлений на оказание государственных услуг и выдаче их результатов услугополучателю по принципу "одного окна", а также обеспечения оказания государственных услуг в электронной форме;";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Перечень категорий получателей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и инвалиды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приравненные по льготам и гарантиям к участникам и инвалидам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категории лиц, приравненных по льготам и гарантиям к участникам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пенсионеры с минимальным и ниже минимального размером пенсии;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инвалиды;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больные туберкулезом;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граждане (семьи), пострадавшие вследствие стихийного бедствия или пожара;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малообеспеченные граждане (семьи);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воспитывающие ребенка-инвалида до 16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онкологические больные;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студенты из числа малообеспеченных, многодетных (семей), социально-уязвимых слоев населения обучающиеся в высших медицинских учебных заведениях.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причинение ущерба гражданину (семье) либо его имуществу вследствие стихийного бедствия или пожара, либо наличие социально-значимого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среднедушевого дохода, не превышающего порога, в однократном отношении к прожиточному минимуму.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Специальные комиссии при вынесении заключения о необходимости оказания социальной помощи руководствуются выше утвержденным перечнем оснований.";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Ко дню пожилых: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минимальным и ниже минимального размером пенсии;".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Г.Садвокасова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02.10.2018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