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dc79" w14:textId="d8fdc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Бурабайского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1 июня 2018 года № а-6/207. Зарегистрировано Департаментом юстиции Акмолинской области 20 июня 2018 года № 6683. Утратило силу постановлением акимата Бурабайского района Акмолинской области от 4 июня 2019 года № а-5/221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Бурабайского района Акмолинской области от 04.06.2019 </w:t>
      </w:r>
      <w:r>
        <w:rPr>
          <w:rFonts w:ascii="Times New Roman"/>
          <w:b w:val="false"/>
          <w:i w:val="false"/>
          <w:color w:val="ff0000"/>
          <w:sz w:val="28"/>
        </w:rPr>
        <w:t>№ а-5/221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2017 года "О введении в действие Кодекса Республики Казахстан "О налогах и других обязательных платежей в бюджет" (Налоговый кодекс)", акимат Бурабайского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населенных пунктах Бурабайского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Муратова Е.К.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06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а-6/207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населенных пунктах Бурабайского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9"/>
        <w:gridCol w:w="7741"/>
        <w:gridCol w:w="2280"/>
      </w:tblGrid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населенных пунктах Бурабайского района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и привокзальный район города Щучинск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Южный города Щучинск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Каменного карьера города Щучинск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Мясокомбината города Щучинск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Горный города Щучинск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Института города Щучинск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Экспедиции города Щучинск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БСХТ города Щучинск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РМЗ города Щучинск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Нефтебазы города Щучинск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Стеклозавода города Щучинск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Заречный города Щучинск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отдыха "Кокшетау", санаторий "Светлый", поселок "Щучинский санаторий" город Щучинск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Пляжная зона поселка Бурабай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"Коркем" поселка Бурабай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Окжетпес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Акылбай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Новый Карабаур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Озерное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Веденовка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Федосеевка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Жанатуган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Златополье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Савинка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Сотниковка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Первомайское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Тулькули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Лесной хутор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Ново-Андреевка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Зеленый бор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Кымызынай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Молбаза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Кенесары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Баянбай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Брусиловка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Шиели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Жаркайын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Жасыл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Катарколь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Ключевое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Сосновка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Вишневое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Наурызбай батыра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Успеноюрьевка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Клинцы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Райгородок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Ульгиалган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Урумкай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Карашилик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Кульстан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Киндыккарагай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Корнекты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Кордон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"Щучинское добровольное товарищество садоводов-любителей"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Зеленоборский сельский округ Потребительский кооператив "Боровское добровольное товарищество садоводов- любителей"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Зеленоборский сельский округ Потребительский кооператив "Садоводческое товарищество Дружба"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