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926e" w14:textId="75c9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декабря 2018 года № 6С-37/1. Зарегистрировано Департаментом юстиции Акмолинской области 10 января 2019 года № 7034.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14689434,2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2543576,6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284669,3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11842118,5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14883292,0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10171,9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27992,5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17820,6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- 323,0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- 203706,7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203706,7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Бурабайского районного маслихата Акмолинской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6С-51/1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предусмотрена субвенция, передаваемая из областного бюджета в сумме 3180643,0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предусмотрены бюджетные изъятия в сумме 507186,0 тысяч тенге, в том числе: из бюджета города Щучинска в сумме 478679,0 тысяч тенге, из бюджета поселка Бурабай в сумме 28507,0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2019 год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предусмотрены объемы субвенций, передаваемых из районного бюджета бюджетам сельских округов, в сумме 64182,0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Абылайханскому сельскому округу 9125,0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11648,0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Зеленоборскому сельскому округу 6568,0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Златопольскому сельскому округу 8492,0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Катаркольскому сельскому округу 9555,0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Кенесаринскому сельскому округу 10914,0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Урумкайскому сельскому округу 7880,0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предусмотрен возврат средств в областной бюджет на компенсацию потерь вышестоящего бюджета в связи с изменением законодательства в сумме 242168,0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срока ввода обязательных пенсионных взносов работодателя с 2018 года на 2020 год в сумме 151834,0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ставок по отчислениям работодателей на обязательное социальное медицинское страхование в сумме 74571,0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сельских школ из проекта по апробации подушевого нормативного финансирования среднего образования в сумме 15763,0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предусмотрено погашение бюджетных кредитов в областной бюджет в сумме 87878,1 тысяч тенге, в том числе: на проведение ремонта общего имущества объектов кондоминиума 68816,0 тысяч тенге, на реализацию мер по оказанию социальной поддержки специалистов 19062,1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Бурабайского районного маслихата Акмолинской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6С-48/1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2019 год в сумме 50000,0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специалистам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бюджетные программы аппарата акима села,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районном бюджете предусмотрены трансферты органам местного самоуправления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Учесть, что в составе расходов районного бюджета предусмотрены целевые трансферты сельским бюджетам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Бурабайского районного маслихата Акмолинской области от 20.02.2019 </w:t>
      </w:r>
      <w:r>
        <w:rPr>
          <w:rFonts w:ascii="Times New Roman"/>
          <w:b w:val="false"/>
          <w:i w:val="false"/>
          <w:color w:val="000000"/>
          <w:sz w:val="28"/>
        </w:rPr>
        <w:t>№ 6С-39/2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XXXVII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Бурабайского районного маслихата Акмолинской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6С-51/1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14689434,2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2543576,6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1468282,6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1468282,6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268416,3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252916,3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11842118,5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11334932,5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11334932,5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14883292,0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6261449,7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5586878,8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4410881,3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773765,4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789861,5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782793,2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6205161,6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1402949,4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776985,1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540282,6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4802212,2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4537342,1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-203706,7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9305047,0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6604311,0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580875,0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580875,0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6023436,0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6023436,0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9305047,0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9931933,0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1622919,0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1622919,0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868110,0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7099895,0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6488098,0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6488098,0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Бурабайского районного маслихата Акмолинской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6С-51/1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8182282,0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2487288,4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715151,7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556453,5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432919,3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 классов в школах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введенной IT школы города Щучинска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чердачной крыши части здания СШ им. С.Сейфуллина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школа гимназия № 9 города Щучинска Бурабайского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509479,9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62966,8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 - 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572802,8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прохождение и завершение отопительного сезона теплоснабжающим предприятиям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241663,3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автодороги "Зеленый Бор-Мадениет" (27 км)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проекту Средний ремонт автодороги "Зеленый Бор-Мадениет" (27 км)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(текущий ремонт уличного освещения, санитарная очистка и благоустройство поселка)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49967,9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прохождение отопительного сезона теплоснабжающим предприятиям трансферты на субсидирование затрат по приобретению дизтоплива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снежного (ледового) городка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5667001,1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5617001,1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672614,0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пос. Санаторий Щучинский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Катаркольского канализационного коллектора Бурабайского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Щучинска Бурабайского района Акмолинской области (4 очередь)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334591,1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Щучинска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города Щучинска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водопроводов детских оздоровительных центров, расположенных в районе озера Катарколь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Щучинска Бурабайского района Акмолинской области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тепловых сетей поселка Бурабай, II-я очередь Бурабайский район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подъездной дороги к школе на 800 мест в микрорайоне Горный, города Щучинска Бурабайского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села, сельского округа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965"/>
        <w:gridCol w:w="965"/>
        <w:gridCol w:w="2496"/>
        <w:gridCol w:w="1853"/>
        <w:gridCol w:w="1601"/>
        <w:gridCol w:w="1854"/>
        <w:gridCol w:w="1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Наурызбай батыра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Веденовский сельский округ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0"/>
        <w:gridCol w:w="8510"/>
      </w:tblGrid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сельского округа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Наурызбай батыра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Веденовский сельский округ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Успеноюрьевский сельский округ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сельским бюджетам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решением Бурабайского районного маслихата Акмолинской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 6С-39/2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Бурабайского районного маслихата Акмолинской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6С-51/1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1"/>
        <w:gridCol w:w="4319"/>
      </w:tblGrid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9004,2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10144,9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86974,0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56967,9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15006,1</w:t>
            </w:r>
          </w:p>
        </w:tc>
      </w:tr>
      <w:tr>
        <w:trPr>
          <w:trHeight w:val="30" w:hRule="atLeast"/>
        </w:trPr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снежного (ледового) городка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