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44a2" w14:textId="7ab4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26 мая 2015 года № 171 "Об утверждении регламентов государственных услуг по приему документов для участия в конкурсах на присуждение звания "Лучший педагог" и на замещение руководителей государственных учреждений 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июля 2018 года № 331. Зарегистрировано Департаментом юстиции Актюбинской области 8 августа 2018 года № 5933. Утратило силу постановлением акимата Актюбинской области от 18 февраля 2020 года №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18.02.2020 № 55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173 "Об утверждении стандартов государственных услуг по приему документов для участия в конкурсах на присуждение звания "Лучший педагог" и на замещение руководителей государственных учреждений среднего образования, оказываемых Министерством образования и науки Республики Казахстан, местными исполнительными органами", зарегистрированного в Реестре государственной регистрации нормативных правовых актов № 11058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26 мая 2015 года № 171 "Об утверждении регламентов государственных услуг по приему документов для участия в конкурсах на присуждение звания "Лучший педагог" и на замещение руководителей государственных учреждений среднего образования" (зарегистрированного в Реестре государственной регистрации нормативных правовых актов № 4355, опубликованное 18 июня 2015 года в информационной системе "Әділет)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документов для участия в конкурсе на присуждение звания "Лучший педагог",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документов для участия в конкурсе на замещение руководителей государственных учреждений среднего образования",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Нургалиева Е.Ж.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приказа Министра образования и науки Республики Казахстан от 11 января 2018 года № 13 "О внесении изменений в некоторые приказы Министра образования и науки Республики Казахстан".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2018 года № 331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26 мая 2015 года № 171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 участия в конкурсе на присуждение звания "Лучший педагог"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участия в конкурсе на присуждение звания "Лучший педагог" (далее – государственная услуга), оказывается отделами образования районов, города Актобе, управлением образования Актюбинской области, Министерством образования и науки Республики Казахстан (далее – услугодатель).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расписки о приеме документов для участия в конкурсе на присуждение звания "Лучший педагог" в произвольной форме согласно стандарта государственной услуги "Прием документов для участия в конкурсе на присуждение звания "Лучший педагог"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173 (зарегистрированный в Реестре государственной регистрации нормативных правовых актов № 11058) (далее – Стандарт),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 канцелярию услугодателя.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заявка с пакетом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три этапа.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 этап – при сдаче педагогическими работниками организаций образования пакета документов в городские, районные отделы образования – ежегодно в апреле;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 этап – при сдаче документов представителями районных и городских отделов образования отобранных на предыдущем этапе документов в областные управления образования – ежегодно в мае;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ІІІ этап – при сдаче документов представителями областных управлений образования, Республиканских школ в Министерство – ежегодно августе-сентябре.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городского, районного отдела образования принимает и регистрирует пакет документов до 1 апреля ежегодно – 20 минут. Отдел образования районов, городов формирует комиссию для оценивания участников Конкурса. Персональный состав комиссии утверждается приказом руководителя отдела образования района/города. Городская/районная комиссия определяет победителей Конкурса, рекомендует для участия во втором этапе (областном).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и (или) документов с истекшим сроком действия услугодатель выдает расписку об отказе в приеме документов в произвольной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канцелярия управления образования Актюбинской области принимает и регистрирует пакет документов до 1 мая ежегодно – 20 минут. Управление образования формирует комиссию для оценивания участников Конкурса. Персональный состав комиссии утверждается приказом руководителя управления образования. Областная комиссия определяет победителей Конкурса, рекомендует для участия в третьем этапе (республиканском).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канцелярия Министерства образования и науки Республики Казахстан принимает и регистрирует пакет документов до 30 августа – 20 минут. Министерство образования и науки Республики Казахстан формирует комиссию для оценивания участников Конкурса. Персональный состав комиссии утверждается приказом Министра образования и науки Республики Казахстан. Результат – присвоение звания "Лучший педагог", вручение свидетельства, нагрудного знака и вознаграждения в размере 1000-кратного месячного расчетного показателя.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городского, районного отдела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канцелярия управления образования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канцелярия Министерства образования и науки Республики Казахстан.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районов, городов;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образования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Министерство образования и науки Республики Казахстан.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пункте 5 раздела 2 настоящего регламента государственной услуги.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и выдача результата для оказания государственной услуги через некоммерческое акционерное общество "Государственная корпорация "Правительство для граждан" не осуществляется.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Справочник бизнес-процессов оказания государственной услуги указан в приложении к настоящему регламенту.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"Прием документов для участия в конкурсе на присуждение звания "Лучший педагог"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для участия в конкурсе на присуждение звания "Лучший педагог"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2018 года № 331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26 мая 2015 года № 171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 участия в конкурсе на замещение руководителей государственных учреждений среднего образования"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участия в конкурсе на замещение руководителей государственных учреждений среднего образования" (далее – государственная услуга), оказывается отделами образования районов, города Актобе, управлением образования Актюбинской области (далее – услугодатель).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уведомление об итогах конкурса на замещение руководителей государственных учреждений среднего образования в произвольной форме в соответствий стандарта государственной услуги "Прием документов для участия в конкурсе на замещение руководителей государственных учреждений среднего образования"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173 (зарегистрированный в Реестре государственной регистрации нормативных правовых актов под № 11058), (далее – Стандарт)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заявка с пакетом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осуществляет прием и регистрацию документов и направляет пакет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руководителю отдела для дальнейшего рассмотрения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документы,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осуществляет подготовку проекта приказа о создании конкурсной комиссии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– 2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конкурсная комиссия путем голосования проводит заседание на предмет соответствия квалификационным требованиям - 1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уведомление об итогах конкурса на замещение руководителей государственных учреждений среднего образования в произвольной форме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подписывает уведомление либо мотивированный ответ об отказе в оказаний государственной услуги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выдает результат государственной услуги – 1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cо дня сдачи пакета документов услугодателю, в Государственную корпорацию по месту нахождения услугодателя – 2 (два) рабочих дня, не по месту нахождения услугодателя – 6 (шесть) рабочих дней.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действия: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пакета документов конкурсной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уведомления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государственной услуги.</w:t>
      </w:r>
    </w:p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государственных услуг: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конкурсная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услугодателя.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пункте 5 раздела 2 настоящего регламента государственной услуги.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необходимые документы и заявление сотруднику Государственной корпорации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операционном зале посредством "безбарьерного" обслуживания путем электронной очереди - 2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сотрудником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 - 1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сотрудником Государственной корпорации государственной услуги, вывод на экран формы запроса для оказания государственной услуги и ввод данных услугополучателя - 2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"Электронного правительства" (далее – ШЭП) в государственную базу данных физических лиц (далее - ГБД ФЛ) - 2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 - 1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 - 2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направление электронного документа (запроса услугополучателя) удостоверенного (подписанного) ЭЦП сотрудником Государственной корпорации через ШЭП в автоматизированное рабочее место регионального шлюза электронного правительства (далее - АРМ РШЭП) - 2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регистрация электронного документа в АРМ РШЭП - 2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которые являются основанием для оказания государственной услуги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сообщения об отказе в запрашиваемой государственной услуге в связи с имеющимися нарушениями в документах услугополучателя - 2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получение услугополучателем через сотрудника Государственной корпорации результата государственной услуги сформированной АРМ РШЭП - 2 минуты.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(действия),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1 к настоящему регламенту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в оказании государственной услуги через Государственную корпорацию приведены диаграммой согласно приложению 2 настоящего регламента.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"Прием документов для участия в конкурсе на замещение руководителей государственных учреждений среднего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для участия в конкурсе на замещение руководителей государственных учреждений среднего образования"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"Прием документов для участия в конкурсе на замещение руководителей государственных учреждений среднего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взаимодействий информационных систем, задействованных в оказании государственной услуги через Государственную корпорацию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