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9579" w14:textId="8f39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нормы субсидий на 1 единицу (литр, килограмм, грамм, штук)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августа 2018 года № 357. Зарегистрировано Департаментом юстиции Актюбинской области 13 августа 2018 года № 5942. Утратило силу постановлением акимата Актюбинской области от 13 мая 2019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Актюбинской области от 13.05.2019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мая 2016 года № 204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зарегистрированного в Реестре государственной регистрации нормативных правовых актов № 13717,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субсидируемых видов средств защиты растений и нормы субсидий на 1 единицу (литр, килограмм, грамм, штук)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4 июля 2017 года № 230 "Об утверждении перечня субсидируемых видов средств защиты растений и нормы субсидий на 1 единицу (литр, килограмм, грамм, штук)", (зарегистрированное в государственном реестре нормативных правовых актов № 5605, опубликованное в газетах от 20 июля "Актюбинский вестник" и от 21 июля 2017 года "Ақтөбе").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Актюбинской области Абдуллина М.Е.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357 от 1 августа 2018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нормы субсидий на 1 единицу (литр, килограмм, грамм, штук)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8058"/>
        <w:gridCol w:w="1048"/>
        <w:gridCol w:w="2231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Действующее вещество и группа гербицидов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(литр, килограмм)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субсидий, тенге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водорастворимый концентрат МЦПА кислоты, 500 г/л в виде диметиламинной, калиевой и натриевой солей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концентрат эмульсии 2,4-Д + оксим дикамбы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Диамакс, водный раствор 2,4-Д кислота в виде диметиламинной соли, 344 г/л + дикамбы кислота в виде диметиламинной соли, 120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водный раствор 2,4-Д диметиламинная соль, 357 г/л + дикамба, 124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водный раствор 2,4-Д диметиламинная соль, 357 г/л + дикамба, 124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водный раствор 2,4-Д диметиламинная соль, 720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водный раствор 2,4-Д диметиламинная соль, 720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водный раствор 2,4-Д диметиламинная соль, 720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Дикамин Д, 72% водный раствор 2,4-Д диметиламинная соль, 720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Пилар 2,4-Д, 72% водный раствор 2,4-Д диметиламинная соль, 720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водный раствор 2,4-Д диметиламинная соль, 720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водный раствор 2,4-Д диметиламинная соль, 720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Прогресс 860, водный раствор 2,4-Д диметиламинная соль, 860 г/л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Клинспрей экстра, водорастворимые гранулы 2,4-Д диметил-аминная соль, 960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концентрат эмульсии 2,4-Д кислота в виде малолетучих эфиров, 500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Ассолюта, масляный канцентрат 2,4-Д кислота в виде сложного 2-этилгексилового эфира, 300 г/л + флорасулам, 5,35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концентрат эмульсии 2,4-Д кислота в виде сложного 2-этилгексилового эфира, 410 г/л + клопиралид, 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суспензионная эмульсия 2,4-Д кислота в виде сложного 2-этилгексилового эфира, 410 г/л + флорасулам, 7,4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суспензионная эмульсия 2,4-Д кислота в виде сложного 2-этилгексилового эфира, 410 г/л + флорасулам, 7,4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суспензионная эмульсия 2,4-Д кислота в виде сложного 2-этилгексилового эфира, 410 г/л + флорасулам, 7,4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водный концентрат 2,4-Д кислота в виде смеси аминных солей, 550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водный раствор 2,4-Д дихлорфеноксиуксусная кислота, 344 г/л + дикамба, 120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суспензионная эмульсия 2-этилгексиловый эфир 2,4-Д кислоты, 300 г/л + флорасулам, 3,7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концентрат эмульсии 2-этилгексиловый эфир 2,4-Д кислоты, 420 г/л + 2-этилгексиловый эфир дикамбы кислоты, 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концентрат эмульсии 2-этилгексиловый эфир 2,4-Д кислоты, 500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Эстра, концентрат эмульсии 2-этилгексиловый эфир 2,4-Д кислоты, 500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концентрат эмульсии 2-этилгексиловый эфир 2,4-Д кислоты, 564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заводская бинарная упаковка 2-этилгексиловый эфир, 2,4-Д кислоты, 564 г/л +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заводская бинарная упаковка 2-этилгексиловый эфир 2,4-Д кислоты, 564 г/л + триасульфурон,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концентрат эмульсии 2,4-Д дихлорфеноксиуксусной кислоты в виде 2-этилгексилового эфира, 600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концентрат эмульсии 2,4-Д дихлорфеноксиуксусной кислоты в виде 2-этилгексилового эфира, 600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концентрат эмульсии 2-этилгексиловый эфир 2,4-Д кислоты, 720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концентрат эмульсии 2-этилгексиловый эфир 2,4-Д кислоты, 720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Эфиран, 82% водный раствор 2-этилгексиловый эфир 2,4-Д кислоты, 820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Робусто, концентрат эмульсии 2,4-Д кислота в виде 2-этил-гексилового эфира, 850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Тауэрспрей, 85% концентрат эмульсии 2,4-Д кислота в виде 2-этилгексилового эфира, 850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концентрат эмульсии 2,4-Д кислота в виде 2-этил-гексилового эфира, 850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концентрат эмульсии 2,4-Д кислота в виде 2-этил-гексилового эфира, 850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концентрат эмульсии 2,4-Д кислота в виде 2-этил-гексилового эфира, 850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концентрат эмульсии 2,4-Д кислота в виде 2-этил-гексилового эфира, 905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Робусто Супер, концентрат эмульсии 2,4-Д кислота в виде 2-этил-гексилового эфира, 905 г/л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концентрат эмульсии 2,4-Д кислота в виде 2-этил-гексилового эфира, 905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концентрат эмульсии 2,4-Д кислота в виде 2-этилгексилового эфира, 905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концентрат коллоидного раствора 2-этилгексиловый эфир 2,4-Д кислоты, 950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концентрат эмульсии 2-этилгексиловый эфир клопиралида, 500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Азимекс, водно-диспергируемые гранулы азимсульфурон, 500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водно-диспергируемые гранулы азимсульфурон, 500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водно-диспергируемые гранулы азимсульфурон, 500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68 750,20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Ланс, водный раствор аминопиралид, 240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6 529,30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Ланцелот 450, водно-диспергируемые гранулы аминопиралид, 300 г/килограмм + флорасулам, 150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17 723,70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Ридовер Экстра, водно-диспергируемые гранулы аммонийная соль глифосата, 888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концентрат эмульсии ацетохлор, 900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концентрат эмульсии ацетохлор, 900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водный раствор бентазон 25% + МСРА натрий-калийная соль, 12,5%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водный раствор бентазон, 480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водорастворимый концентрат бентазон, 480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 Супер, водорастворимый концентрат бентазон, 480 г/л + имазамокс, 23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Корум, водорастворимый концентрат бентазон, 480 г/л + имазамокс, 23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суспензионный концентрат биспирибак натрия, 400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Форте, концентрат эмульсии бромоксинил, 100 г/л + 2,4-Д кислоты в виде сложного эфира, 500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концентрат эмульсии галаксифоп-п-метил, 108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Галомекс, концентрат эмульсии галаксифоп-п-метил, 108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концентрат эмульсии галаксифоп-п-метил, 108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Импульс, концентрат эмульсии галаксифоп-п-метил, 108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концентрат эмульсии галоксифоп-п-метил, 104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концентрат эмульсии галоксифоп-п-метил, 104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концентрат эмульсии галоксифоп-п-метил, 104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концентрат эмульсии галоксифоп-п-метил, 240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 Форте, концентрат эмульсии галоксифоп-п-метил, 240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Икстрим, водорастворимый концентрат глифосат в виде изопропиламинной и калийной солей, 540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Пассат, водный раствор глифосат кислота в виде изопропиламинной соли, 360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водный раствор глифосат кислота в виде калиевой соли, 480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водный раствор глифосат в виде калийной соли, 450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водный раствор глифосат в виде калийной соли, 500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водный раствор глифосат в виде калийной соли, 500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 Экстра, водорастворимый концентрат глифосат в виде калийной соли, 500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Спрут Экстра, водный раствор глифосат кислота в виде калийной соли, 540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водный раствор глифосат кислота в виде калийной соли, 600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водный раствор глифосат кислоты, 500 г/л + дикват, 35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1 065,80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водорастворимый концентрат глифосат, 240 г/л + 2,4-Д кислоты, 160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водный раствор глифосат, 360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водный раствор глифосат, 360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водный раствор глифосат, 360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водный раствор глифосат, 360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водный раствор глифосат, 360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водный раствор глифосат, 360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водный раствор глифосат, 360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Триумф, 48% водный раствор глифосат, 360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водный раствор глифосат, 450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водный раствор глифосат, 450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водный раствор глифосат, 450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водный раствор глифосат, 480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водный раствор глифосат, 500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 Экстра 540, водный раствор глифосат, 540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водный раствор глифосат, 540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Экстра, 54% водный раствор глифосат, 540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 Эвей, водный раствор глифосат, 540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водный раствор глифосат, 540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водный раствор глифосат, 540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540, водный раствор глифосат, 540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Триумф Макс, водный раствор глифосат, 540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водный раствор глифосат, 540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водный раствор глифосат, 540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Пауэр, водно-диспергируемые гранулы глифосат, 720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водно-диспергируемые гранулы глифосат, 747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водно-диспергируемые гранулы глифосат,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Гарант 757, водно-диспергируемые гранулы глифосат, 757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водно-диспергируемые гранулы глифосат, 757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Баста, 15% водный раствор глюфосинат аммония, 150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водный раствор дикамба, 124 г/л + 2, 4 Д, 357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водный раствор дикамба кислоты, 360 г/л + хлорсульфурон кислоты, 22,2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водный раствор дикамба, 480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водный раствор дикамба, 480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водно-диспергируемые гранулы дикамба, 540 г/килограмм + метсульфурон-метил, 28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водно-диспергируемые гранулы дикамба, 659 г/килограмм + триасульфурон, 41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5 973,10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Мономакс, водный раствор дикамбы кислота в виде диметиламинной соли, 480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Реглон Форте 200, водный раствор дикват, 200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концентрат эмульсии диметенамид, 720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М-4Х 750 75 % водорастворимый концентрат МЦПА в виде диметиламинной соли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750, водный раствор диметиламинная соль МЦПА, 750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Парадокс, водорастворимый концентрат имазамокс, 120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Евро-Лайтинг, 4,8% водорастворимый концентрат имазамокс, 33 г/л + имазапир, 15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водорастворимый концентрат имазамокс, 33 г/л + имазапир, 15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водно-суспензионный концентрат имазамокс, 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водный раствор имазамокс, 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водный раствор имазамокс, 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водный раствор имазамокс, 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водно-гликолевый раствор имазапир, 250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водный концентрат имазетапир, 100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водорастворимый концентрат имазетапир, 100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водный концентрат имазетапир, 100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водный концентрат имазетапир, 100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водный концентрат имазетапир, 100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водно-диспергируемые гранулы имазетапир, 450 г/килограмм + хлоримурон-этил, 150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Пауэр, водно-диспергируемые гранулы йодосульфурон-метил-натрий, 11,3 г/килограмм + тиенкарбазон-метил, 22,5 г/килограмм + мефенпир-диэтил (антидот), 135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Амиомекс Плюс, масляная дисперсия йодосульфурон-метил-натрий, 25 г/л + амидосульфурон, 100 г/л + мефенпир-диэтил (антидот), 250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6 917,40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масляная дисперсия йодосульфурон-метил-натрий, 25 г/л + амидосульфурон, 100 г/л + мефенпир-диэтил (антидот), 250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6 917,40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суспензионный концентрат квинклорак, 250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концентрат эмульсии клетодим, 120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Квикстеп, масляный концентрат эмульсии клетодим, 130 г/л + галоксифоп-п-метил, 80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Суприм, концентрат эмульсии клетодим, 130 г/л + галоксифоп-п-метил, 80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Кинетик, концентрат эмульсии клетодим, 240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концентрат эмульсии клетодим, 240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концентрат эмульсии клетодим, 240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2 948,80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концентрат эмульсии клетодим, 360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концентрат эмульсии клодинафоп-пропаргил, 240 г/л + клоквинтоцет-мексил (антидот), 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Кловит, концентрат эмульсии клодинафоп-пропаргил, 240 г/л + клоквинтоцет-мексил (антидот), 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концентрат эмульсии клодинафоп-пропаргил, 240 г/л + клоквинтоцет-мексил (антидот), 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концентрат эмульсии клодинафоп-пропаргил, 240 г/л + клоквинтоцет-мексил (антидот), 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эмульсия масляно-водная клодинафоп-пропаргил, 240 г/л + клоквинтоцет-мексил (антидот), 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концентрат эмульсии клодинафоп–пропаргил, 80 г/л + клоксинтоцет-мексил (антидот), 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Делегат, концентрат эмульсии клодинафоп–пропаргил, 80 г/л + клоксинтоцет-мексил (антидот), 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концентрат эмульсии, клодинафоп–пропаргил, 80 г/л + клоксинтоцет-мексил (антидот), 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концентрат эмульсии клодинафоп–пропаргил, 80 г/л + клоксинтоцет-мексил (антидот), 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080, концентрат эмульсии клодинафоп–пропаргил, 80 г/л + клоксинтоцет-мексил (антидот), 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концентрат эмульсии кломазон, 480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Хломекс, 48% концентрат эмульсии кломазон, 480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концентрат коллоидного раствора клопиралид, 100 г/л + флуроксипир, 15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водный раствор клопиралид, 300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Самурай, водный раствор клопиралид, 300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водный раствор клопиралид, 300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водный раствор клопиралид, 300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Гранд, водно-диспергируемые гранулы клопиралид,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водно-диспергируемые гранулы клопиралид,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водно-диспергируемые гранулы клопиралид,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водно-диспергируемые гранулы клопиралид,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водорастворимые гранулы клопиралид,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Сонхус, водно-диспергируемые гранулы клопиралид,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водно-диспергируемые гранулы клопиралид,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водно-диспергируемые гранулы клопиралид,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водно-диспергируемые гранулы клопиралид,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водорастворимые гранулы клопиралид,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масляная дисперсия мезотрион, 75 г/л + никосульфурон, 30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концентрат суспензии метазахлор, 375 г/л + измазамокс, 25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концентрат суспензии метазахлор, 375 г/л + измазамокс, 25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Бутизан 400 КС, 40% концентрат суспензии метазахлор, 400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Акцент Прима, 96% концентрат эмульсии (по рапсу срок регистрации закончен) метолахлор, 960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концентрат коллоидного раствора метрибузин, 250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концентрат наноэмульсии метрибузин, 270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4 226,25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концентрат суспензии метрибузин, 600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Линкор, концентрат суспензии метрибузин, 600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концентрат эмульсии метрибузин, 600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водно-диспергируемые гранулы метрибузин, 700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смачивающийся порошок метрибузин, 700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смачивающийся порошок метрибузин, 700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Рендор, 70% смачивающийся порошок (срок регистрации на картофеле закончен) метрибузин, 700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водно-диспергируемые гранулы метсульфурон-метил, 125 г/килограмм + трибенурон-метил, 625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25 921,00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водно-диспергируемые гранулы метсульфурон-метил, 300 г/килограмм + трибенурон-метил, 450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24 794,00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водно-диспергируемые гранулы метсульфурон-метил, 391 г/килограмм + трибенурон-метил, 261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водно-диспергируемые гранулы метсульфурон-метил, 391 г/килограмм + трибенурон-метил, 261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водно-диспергируемые гранулы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Арбалет, 60% смачивающийся порошок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водно-диспергируемые гранулы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водно-диспергируемые гранулы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смачивающийся порошок .метсульфурон-метил,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Ларен Про, водно-диспергируемые гранулы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водно-диспергируемые гранулы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смачивающийся порошок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водно-диспергируемые гранулы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водно-диспергируемые гранулы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Меццо, 60% водно-диспергируемые гранулы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Монитор, водно-диспергируемые гранулы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водно-диспергируемые гранулы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смачивающийся порошок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смачивающийся порошок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водно-диспергируемые гранулы метсульфурон-метил, 600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водорастворимый концентрат МЦПА, 350 г/л + пиклорам, 150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концентрат эмульсии МЦПА, 500 г/л + клопиралид, 100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водно-диспергируемые гранулы никосульфурон, 600 г/килограмм + тифенсульфурон-метил, 150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39 445,00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водно-диспергируемые гранулы никосульфурон, 700 г/килограмм + тифенсульфурон-метил, 125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Плюс, водно-диспергируемые гранулы никосульфу-рон, 700 г/килограмм + тифенсульфурон-метил, 125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концентрат эмульсии оксифлуорфен, 240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концентрат эмульсии оксифлуорфен, 240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концентрат эмульсии оксифлуорфен, 240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концентрат эмульсии оксифлуорфен, 240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концентрат эмульсии пендиметалин, 330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концентрат эмульсии пендиметалин, 330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концентрат эмульсии пендиметалин, 350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 25, масляная дисперсия пеноксулам, 25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масляная дисперсия пеноксулам, 25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концентрат эмульсии пиноксаден, 45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Мерит 45, масляная дисперсия пироксулам, 45 г/л + клоквинтоцет - мексил (антидот), 90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концентрат эмульсии претилахлор, 300 г/л + пирибензоксим, 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суспензионный концентрат прометрин, 500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Гезамитрин, 50% суспензионный концентрат прометрин, 500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суспензионный концентрат прометрин, 500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смачивающийся порошок пропизамид, 50%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8 982,19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концентрат эмульсии просульфокарб, 800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водно-диспергируемые гранулы просульфурон,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36 064,00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водорастворимый порошок римсульфурон, 250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водно-диспергируемые гранулы римсульфурон, 250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сухая текучая суспензия римсульфурон, 250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водно-диспергируемые гранулы римсульфурон, 500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64 239,00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концентрат суспензии с-метолахлор 312,5 г/л + тербутилазин 187,5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концентрат эмульсии с-метолахлор, 960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концентрат эмульсии с-метолахлор, 960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концентрат эмульсии с-метолахлор, 960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водно-диспергируемые гранулы тифенсульфур-он-метил 680 г/килограмм + метсульфурон - метил, 70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ДУО, сухая текучая суспензия, тифенсульфурон-метил 680 г/килограмм + метсульфурон - метил, 70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водно-диспергируемые гранулы тифенсульфурон метил 680 г/килограмм + метсульфурон - метил, 70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водно-диспергируемые гранулы тифенсульфурон-метил, 545 г/килограмм + метсульфурон-метил, 164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40 346,60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сухая текучая суспензия тифенсульфурон-метил,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водно-диспергируемые гранулы тифенсульфурон-метил,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Хармони, 75% сухая текучая суспензия тифенсульфурон-метил,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Тримекс Плюс, водно-диспергируемые гранулы трибенурон-метил, 261 г/килограмм + метсульфурон-метил, 391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Герсотил Экстра, водно-диспергируемые гранулы трибенурон-метил, 350 г/килограмм + амидосульфурон, 350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водно-диспергируемые гранулы трибенурон-метил, 375 г/килограмм + тифенсульфурон-метил, 375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Форте, водно-диспергируемые гранулы трибенурон-метил, 375 г/килограмм + тифенсульфурон-метил, 375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водно-диспергируемые гранулы трибенурон-ме тил, 500 г/килограмм + тифенсульфурон-метил, 250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Бомба, водно-диспергируемые гранулы трибенурон-метил, 563 г/килограмм + флорасулам, 187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29 302,00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Моксит Премиум, водно-диспергируемые гранулы трибенурон-метил, 563 г/килограмм + флорасулам, 187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29 302,00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водно-диспергируемые гранулы трибенурон-метил, 670 г/килограмм + тифенсульфурон-метил, 80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сухая текучая суспензия трибенурон-метил,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водно-диспергируемые гранулы трибенурон-метил,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Про, водно-диспергируемые гранулы трибенурон-метил,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водно-диспергируемые гранулы трибенурон-метил,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водно-диспергируемые гранулы трибенурон-метил,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Москит, водно-диспергируемые гранулы трибенурон-метил,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водно-диспергируемые гранулы трибенурон-метил,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75% водно-диспергируемые гранулы трибенурон-метил,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водно-диспергируемые гранулы трибенурон-метил,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водно-диспергируемые гранулы трибенурон-метил,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водно-диспергируемые гранулы трибенурон-метил,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сухая текучая суспензия трибенурон-метил,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водно-диспергируемые гранулы трибенурон-метил,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водно-диспергируемые гранулы трибенурон-метил,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водно-диспергируемые гранулы трифлусульфурон-метил,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89 145,70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эмульсия масляно-водная феноксапрон-п-этил, 69 г/л + мефенпир-диэтил (антидот), 75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эмульсия масляно-водная феноксапрон-п-этил, 69 г/л + мефенпир-диэтил (антидот), 75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Беллисимо, эмульсия масляно-водная феноксапроп - п - этил, 140 г/л + клоквинтоцет - мексил (антидот), 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100, эмульсия масляно-водная феноксапроп-п-этил, 100 г/л + клоквинтоцет-мексил (антидот), 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концентрат эмульсии феноксапроп-п-этил, 100 г/л + мефенпир-диэтил (антидот), 27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концентрат эмульсии феноксапроп-п-этил, 100 г/л + мефенпир-диэтил (антидот), 27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концентрат эмульсии феноксапроп-п-этил, 100 г/л + мефенпир-диэтил (антидот), 27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концентрат эмульсии феноксапроп-п-этил, 100 г/л + фенхлоразол-этил (антидот), 27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концентрат эмульсии феноксапроп-п-этил, 100 г/л + фенхлоразол-этил (антидот), 30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концентрат эмульсии феноксапроп-п-этил, 100 г/л + фенхлоразол-этил (антидот), 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2 212,00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эмульсия масляно-водная феноксапроп-п-этил, 110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Бенгал 120 ЕС, концентрат эмульсии феноксапроп-п-этил, 120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концентрат эмульсии феноксапроп-п-этил, 120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концентрат эмульсии феноксапроп-п-этил, 120 г/л + клоквинтоцет-мексил (антидот), 23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концентрат эмульсии феноксапроп-п-этил, 120 г/л + мефенпир-диэтил (антидот), 33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концентрат эмульсии феноксапроп-п-этил, 120 г/л + фенхлоразол-этил (антидот), 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концентрат эмульсии феноксапроп-п-этил, 140 г/л + клод-инафоп - пропаргил, 90 г/л + клоквинтоцет - мексил (антидот), 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концентрат эмульсии феноксапроп-п-этил, 140 г/л + клодинафоп - пропаргил, 90 г/л + клоквинтоцет - мексил (антидот), 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Сарацин, эмульсия масляно-водная феноксапроп-п-этил, 140 г/л + клодинафоп-прапаргил, 90 г/л + клоквинтоцет-мексил (антидот), 72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концентрат эмульсии феноксапроп-п-этил, 140 г/л + клодинафоп-прапаргил, 90 г/л + клоквинтоцет-мексил (антидот), 72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эмульсия масляно-водная феноксапроп-п-этил, 140 г/л + клодинафоп-прапаргил, 90 г/л + клоквинтоцет-мексил(антидот), 72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концентрат эмульсии феноксапроп-п-этил, 140 г/л + клоквинтоцет-мексил (антидот), 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концентрат эмульсии феноксапроп-п-этил, 140 г/л + клоквинтоцет-мексил (антидот), 47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концентрат эмульсии феноксапроп-п-этил, 140 г/л + фенхлоразол-этил (антидот), 35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Голд, концентрат эмульсии феноксапроп-п-этил, 64 г/л + йодосульфурон-метил-натрий, 8 г/л + мефенпир-диэтил (антидот), 24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концентрат эмульсии феноксапроп-п-этил, 69 г/л + клоквинтоцет-мексил (антидот), 35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эмульсия масляно-водная феноксапроп-п-этил, 69 г/л + клоквинтоцет-мексил (антидот), 35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Фокстрот, водная эмульсия феноксапроп-п-этил, 69 г/л + клоквинтоцет-мексил (антидот), 35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эмульсия масляно-водная феноксапроп-п-этил, 69 г/л + нафталевый ангидрид (антидот), 125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Экстра, концентрат эмульсии феноксапроп-п-этил, 70 г/л + клоквинтоцет-мексил (антидот), 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Ластик, эмульсия масляно-водная феноксапроп-п-этил, 70 г/л + фенхлоразол-этил (антидот), 70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Арго, микроэмульсия феноксапроп-п-этил, 80 г/л + клодинафоп-пропаргил, 24 г/л + мефенпир-диэтил (антидот), 30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3 669,80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микрокапсулированная эмульсия феноксапроп-п-этил, 90 г/л + клодинафоп - пропаргил, 60 г/л + клоквинтоцет - мексил (антидот), 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3 822,40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Клодимекс Плюс, концентрат эмульсии феноксапроп-п-этил, 90 г/л + клодинафоп-пропагил, 45 г/л + клоквинтоцет-мексил (антидот), 34,5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Экстра, 13,5% концентрат эмульсии феноксапроп-п-этил, 90 г/л + клодинафоп-пропагил, 45 г/л + клоквинтоцет-мексил (антидот), 34,5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2 594,20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концентрат эмульсии феноксапроп-п-этил, 90 г/л + клоди нафоп пропаргил, 60 г/л + клоквинтосет-мексил (антидот), 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концентрат эмульсии феноксапро-п-этил, 100 г/л + клоквинтоцет-мексил (антидот), 27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Ференц Плюс, концентрат эмульсии феноксапро-п-этил, 100 г/л + клоквинтоцет-мексил (антидот), 27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водно-диспергируемые гранулы флорасулам, 200 г/килограмм + трибенурон-метил, 410 г/килограмм + тифенсульфурон-метил, 140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Дискатор Форте, концентрат эмульсии 2,4-Д кислоты в виде сложного эфира, 410 г/л + флорасулам, 5 г/л + флуроксипир, 50 г/л 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концентрат эмульсии флуазиафоп-п-бутил, 150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водно-диспергируемые гранулы флукарбазон, 700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концентрат эмульсии флуроксипир, 333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4 000,85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концентрат эмульсии флуроксипир, 350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3 224,60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масляная дисперсия форамсульфурон, 31,5 г/л + йодосульфурон-метил-натрий, 1,0 г/л + тиенкарбазон-метил, 10 г/л + ципросульфамид (антидот), 15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концентрат эмульсии хизалофоп-п-тефурил, 120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концентрат эмульсии хизалофоп-п-тефурил, 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концентрат эмульсии хизалофоп-п-тефурил, 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Терра, 4% концентрат эмульсии хизалофоп-п-тефурил, 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Лемур концентрат эмульсии хизалофоп-п-тефурил, 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Хилер, масляный концентрат эмульсии хизалофоп-п-тефурил, 40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концентрат эмульсии хизалофоп-п-этил, 125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2 474,20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Залп, концентрат эмульсии хизалофоп-п-этил, 250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Квизамекс, концентрат эмульсии хизалофоп-п-этил, 50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масляная дисперсия хизалофоп-п-этил, 50 г/л + имазамокс, 38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Форвард, масляный концентрат эмульсии хизалофоп-п-этил, 60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Пирамин-ТУРБО, 52% концентрат суспензии хлоридазон, 520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концентрат эмульсии хлорсульфурон + малолетучие эфиры 2, 4 - Д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569,10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Лайт, водно-диспергируемые гранулы хлорсульфурон, 333, 75 г/килограмм + метсульфурон-метил, 333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26 158,30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концентрат эмульсии циклоксидим, 100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водно-диспергируемые гранулы этаметсульфурон-метил, 750 г/килограмм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концентрат эмульсии этофумезат, 110 г/л + фенмедифам, 90 г/л + десмедифам, 70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концентрат эмульсии этофумезат, 112 г/л + фенмедифам, 91 г/л + десмедифам, 71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2 642,50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8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Супер, масляный концентрат эмульсии, этофумезат, 126 г/л + фенмедифам, 63 г/л + десмедифам, 21 г/л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