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53fa" w14:textId="a7b5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17 июля 2013 года № 143 "О Правилах подготовки и проведения отопительного сезона 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15 августа 2018 года № 319. Зарегистрировано Департаментом юстиции Актюбинской области 25 августа 2018 года № 5945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17 июля 2013 года № 143 "О Правилах подготовки и проведения отопительного сезона в Актюбинской области" (зарегистрированное в Реестре государственной регистрации нормативных правовых актов за № 3621, опубликованное 6 августа 2013 года в газетах "Ақтөбе" и "Актюбинский вестник"),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подготовки и проведения отопительного сезона в Актюбинской области, утвержденных указанным решением, слова "постановления Правительства Республики Казахстан от 7 декабря 2000 года № 1822 "Об утверждении нормативных правовых актов в области электроэнергетики"," исключить.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ЛАТЫПОВ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