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3cdb" w14:textId="6ea3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совместное постановление акимата и решение маслихата Актюбинской области от 12 октября 2011 года № 328/415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15 августа 2018 года № 375 и решение маслихата Актюбинской области от 15 августа 2018 года № 321. Зарегистрировано Департаментом юстиции Актюбинской области 5 сентября 2018 года № 5948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и решение маслихата Актюбинской области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базовых ставок платы за земельные участки при их предоставлении в частную собственность по Актюбинской области" (зарегистрированное в реестре государственной регистрации нормативных правовых актов № 3378, опубликованное 8 ноября 2011 года в газетах "Ақтөбе" и "Актюбинский вестник")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постановлению акимата и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"Благодарный сельский округ", "Каргалинский сельский округ", "Курайлинский сельский округ", "Новый сельский округ" и "Саздинский сельский округ" -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48 "село Олетти", 52 "село Богетколь", 53 "село Таскожа", 80 "село Кырыккудык", 84 "село Казахстан" и 126 "село Караколь" -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206 и 215 слова "село Веренка" и "село Хлебодаровка" заменить словами "село Достык" и "село Сарыжар" соответственно;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"Хлебодаровский" заменить словом "Сарыжарский";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Базовые ставки платы за земельные участки при предоставлении в частную собственность по Хобдинскому району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375/321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2011 года № 328/415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2"/>
        <w:gridCol w:w="3315"/>
        <w:gridCol w:w="4493"/>
      </w:tblGrid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Хобдинский район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Акрабский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Акраб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Имангали Билтабанова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им. Имангали Билтабанова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Косоткель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Байтак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Жаманколь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И.Курманова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Бегалы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 Уй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Согалы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 сельский округ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Терисаккан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