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610c" w14:textId="fb06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8 декабря 2017 года № 217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10 декабря 2018 года № 349. Зарегистрировано Департаментом юстиции Актюбинской области 12 декабря 2018 года № 5960.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Казахстана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2018 года № 707 "О внесении изменений и дополнений в постановление Правительства Республики Казахстан от 7 декабря 2017 года № 823 "О реализации Закона Республики Казахстан "О республиканском бюджете на 2018-2020 годы" Актюбинский областной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8 декабря 2017 года № 217 "Об областном бюджете на 2018-2020 годы", (зарегистрированное в Реестре государственной регистрации нормативных правовых актов за № 5771, опубликованное 4, 5 января 2018 года в газетах "Ақтөбе" и "Актюбинский вестник") следующие изменения: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"150 278 090,8" заменить цифрами "150 382 410,8",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налоговым поступлениям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"37 645 353" заменить цифрами "38 070 147"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"4 468 911,2" заменить цифрами "3 763 156,2";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"108 163 826,6" заменить цифрами "108 549 107,6";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"151 440 975,2" заменить цифрами "151 545 295,2";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"74 969" заменить цифрами "75 209";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"3 779 987" заменить цифрами "3 777 085";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"527 669" заменить цифрами "517 719,5";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"1 011 643" заменить цифрами "1 006 423";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"1 190 406" заменить цифрами "1 335 191";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"535 997" заменить цифрами "527 797";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"2 109 997" заменить цифрами "2 074 603";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"739 529" заменить цифрами "726 136";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"554 160" заменить цифрами "532 141";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"1 054 693,8" заменить цифрами "1 028 445,8";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"507 343,2" заменить цифрами "386 893,2"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"340 328" заменить цифрами "332 586";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"1 664 116,3" заменить цифрами "1 684 987,3";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"258 997" заменить цифрами "262 850";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"38 907" заменить цифрами "48 907";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"5 550" заменить цифрами "5 500";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"282 107" заменить цифрами "305 650".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10 декабря 2018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8 декабря 2017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6603"/>
        <w:gridCol w:w="37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150 382 410,8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38 070 147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15 616 322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15 616 322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13 124 624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13 124 624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9 329 201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9 329 201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3 763 156,2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973 389,2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973 389,2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108 549 107,6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8 736 888,6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8 736 888,6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99 812 219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99 812 219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51"/>
        <w:gridCol w:w="951"/>
        <w:gridCol w:w="951"/>
        <w:gridCol w:w="6170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151 545 295,2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2 425 648,5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1 526 230,9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1 308 042,9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777 454,9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146 527,6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241 057,8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7 468 222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7 468 222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7 460 490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4 977 424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37 957 731,2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4 096 955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3 900 380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3 900 380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21 340 160,7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6 514 817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1 101 141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2 074 365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1 909 680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12 915 663,7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5 752 788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7 162 875,7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6 220 363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5 815 760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5 815 760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5 320 981,5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5 320 981,5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3 887 197,5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8 585 879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4 718 058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4 265 934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4 265 934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2 556 522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2 556 522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2 265 527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3 889 246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1 702 771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1 345 239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1 740 484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1 651 728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922 402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18 035 324,1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9 034 920,8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8 973 975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7 046 178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9 000 403,3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8 229 880,3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164 010,5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6 264 230,8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254 549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8 439 415,8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2 084 231,8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1 365 349,6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411 410,1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708 643,5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718 882,2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718 882,2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4 584 324,5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3 844 683,5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3 200 462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338 377,5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778 825,5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146 917,1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136 117,1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366 127,4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информатизаций и внешних связей 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148 285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2 284 908,7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1 815 082,7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1 815 082,7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1 295 220,3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1 091 234,3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997 441,3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газотранспортной системы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10 865 300,8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10 008 729,4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9 859 927,4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248 083,6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60 934,5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165 177,8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1 436 189,6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1 436 189,6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1 386 461,6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92 460,4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1 294 001,2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16 130 314,6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12 918 966,3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12 918 966,3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4 177 978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2 084 987,3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2 220 952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3 422 405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3 211 348,3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3 211 348,3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267 863,3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2 891 717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6 085 508,1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2 469 370,5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2 179 647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государственного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1 831 180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3 616 137,6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2 187 773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2 187 773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реализацию бюджетных инвестиционных проектов в моногородах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511 107,6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511 107,6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55 721,3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26 181 542,7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26 181 542,7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26 181 542,7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3 319 117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5 586 496,7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10 640 817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районных (городов областного значения) бюджетов на проектирование и (или) строительство жилья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4 323 722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522"/>
        <w:gridCol w:w="6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5 054 320,3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5 054 320,3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901"/>
        <w:gridCol w:w="901"/>
        <w:gridCol w:w="3210"/>
        <w:gridCol w:w="5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-6 749 381,1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6 749 381,1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10 253 217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10 253 217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1977"/>
        <w:gridCol w:w="4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4 888 560,3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4 888 560,3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4 888 560,3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1491"/>
        <w:gridCol w:w="6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1 384 724,4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1 384 724,4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1 384 724,4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