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cb08" w14:textId="0a2c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16 марта 2018 года № 310. Зарегистрировано Управлением юстиции города Актобе Актюбинской области 4 апреля 2018 года № 3-1-183. Утратило силу решением маслихата города Актобе Актюбинской области от 28 августа 2018 года №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28.08.2018 № 360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(зарегистрированного в Реестре государственной регистрации нормативных правовых актов № 16299),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государственного учреждения "Аппарат маслихата города Актобе"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31 марта 2017 года № 170 "Об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Актобе" (зарегистрированное в Реестре государственной регистрации нормативных правовых актов № 5421, опубликованное 14 апреля 2017 года в газете "Ақтөбе" и 15 апреля 2017 года в газете "Актюбинский вестник").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Актобе"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города Актобе;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Актобе.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Швец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2018 года № 310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города Актобе"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Типовая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государственного учреждения "Аппарат маслихата города Актобе" (далее – служащие корпуса "Б").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спецификой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учреждения "Аппарат маслихата города Актобе", индивидуальный план работы утверждается данным должностным лицом.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учреждения "Аппарат маслихата города Актобе", оценочный лист вносится на его рассмотрение.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2"/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7"/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учреждения "Аппарат маслихата города Актобе".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службой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учреждению "Аппарат маслихата города Актобе"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оценки деятельности административных государственных служащих корпуса "Б" государственного учреждения "Аппарат маслихата города Актобе"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776"/>
        <w:gridCol w:w="4180"/>
        <w:gridCol w:w="1262"/>
        <w:gridCol w:w="1263"/>
        <w:gridCol w:w="1263"/>
        <w:gridCol w:w="2236"/>
      </w:tblGrid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документа системы государственного планирования вытекает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оценки деятельности административных государственных служащих корпуса "Б" государственного учреждения "Аппарат маслихата города Актобе"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1792"/>
        <w:gridCol w:w="2483"/>
        <w:gridCol w:w="1792"/>
        <w:gridCol w:w="1793"/>
        <w:gridCol w:w="2566"/>
      </w:tblGrid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государственного учреждения "Аппарат маслихата города Актобе"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815"/>
        <w:gridCol w:w="3569"/>
        <w:gridCol w:w="6750"/>
      </w:tblGrid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Саморазвитие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Инициативность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государственного учреждения "Аппарат маслихата города Актобе"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2640"/>
        <w:gridCol w:w="5043"/>
        <w:gridCol w:w="4132"/>
      </w:tblGrid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Собирает, анализирует и вносит руководству информацию, необходимую для планирования и обеспечения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Планирует и организует работу вверенного коллектива, содействует в достижении ими запланированных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Контролирует деятельность работников в выполнении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Обеспечивает результативность и качество работы подразделения.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планирует и не организует работу вверенного коллектива, не содействует в достижении ими запланированных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контролирует деятельность работников в выполнении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Расставляет задания по приоритетности в порядке важности;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Готовит и вносит руководству качественные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работать в условиях ограниченного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Соблюдает установленные сроки.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Выполняет задания бессистемно;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Готовит некачественные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Работает не оперативно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Устанавливает доверительные отношения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предложения по организации эффективной работы подразделения и с обществом;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Делится опытом и знаниями с коллегами для совместного выполнения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Выявляет вклад каждого в достижение результатов.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Создает отношения взаимного недоверия среди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вносит предложения по организации эффективной работы подразделения и с обществом;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передает опыт и знания коллегам для совместного выполнения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вклад в работу коллектива и при необходимости обращается за разъяснениями к более опытным коллегам;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Развивает взаимодействие с коллегами и представителями государственных органов и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Обменивается мнениями и с учетом обсуждения выполняет задачи.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замкнутую позицию в работе, не обращаясь за помощью к более опытным коллегам;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взаимодействует с коллегами и представителями разных госорганов и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прибегает к обсуждению задач с коллегами;</w:t>
            </w:r>
          </w:p>
        </w:tc>
      </w:tr>
      <w:tr>
        <w:trPr>
          <w:trHeight w:val="30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Правильно распределяет поручения при организации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Организует сбор информации необходимой для принятия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Обсуждает с коллективом подходы при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Анализирует и прогнозирует возможные риски с учетом данных из различных 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в пределах компетенции решения, с учҰтом возможных рисков и последствий.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распределять поручения при организации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Редко занимается поиском необходимой для принятия решений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Отказывается от обсуждения с коллективом подходов и не учитывает мнения других при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анализирует и не прогнозирует возможные риски, или не учитывает данные из различных 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находить необходимую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Предлагает несколько вариантов решения задач, с учҰтом возможных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Обоснованно выражает своҰ мнение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находить необходимую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предлагает альтернативные варианты решения задач либо не учитывает возможные риски;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Рассматривает и вносит руководству предложения по использованию новых подходов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Проводит анализ происходящих изменений и принимает своевременные меры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Показывает своим примером, как правильно реагировать на изменения.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рассматривает и не вносит предложения по использованию новых подходов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анализирует происходящие изменения и не принимает меры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предложения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 Изучает новые подходы и способы их внедрения;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Сохраняет самоконтроль в изменившихся условиях;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 Быстро адаптируется в меняющихся условиях. 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Придерживается существующих процедур и методов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изучает новые подходы и способы их внедрения;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Теряет самоконтроль в изменившихся условиях;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Предлагает мероприятия по повышению уровня компетенций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 целях достижения результата развивает свои компетенции и принимает меры по их развитию у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Обсуждает с подчиненными их компетенции, в том числе требующие развития.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незаинтересованность в развитии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развивается сам и не ориентирует подчиненных на их развитие, даже если это необходимо для достижения результата;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интерес к новым знаниям и технологиям;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Стремится к саморазвитию, ищет новую информацию и способы ее применения;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 Применяет на практике новые навыки, позволяющие повысить его эффективность. 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отсутствие интереса к новым знаниям и технологиям;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развивается и безразличен к новой информации и способам ее применения;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 Контролирует соблюдение принятых стандартов и норм, запретов и ограничений;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Ставит интересы коллектива выше собственных;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принципиальность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Формирует атмосферу доверия и уважения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Обеспечивает соблюдение принципов прозрачности и справедливости в действиях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в коллективе не соблюдение принятых стандартов и норм, запретов и ограничений;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Ставит личные интересы выше интересов коллектива;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непринципиальность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создает атмосферу доверия и уважения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Следует установленным этическим нормам и стандартам;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Добросовестно выполняет свою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Ведет себя честно, скромно, справедливо и проявляет вежливость и корректность к другим.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поведение, противоречащее этическим нормам и стандартам;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халатность при выполнении своей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ответственность за свои действия и результаты.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государственного учреждения "Аппарат маслихата города Актобе"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