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47df" w14:textId="9564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21 декабря 2017 года № 267 "Об утверждении бюджета Каргалинского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4 июня 2018 года № 350. Зарегистрировано Управлением юстиции города Актобе Департамента юстиции Актюбинской области 19 июня 2018 года № 3-1-195. Утратило силу решением маслихата города Актобе Актюбинской области от 28 августа 2018 года № 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28.08.2018 № 361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2017 года № 267 "Об утверждении бюджета Каргалинского сельского округа на 2018 - 2020 годы" (зарегистрированное в Реестре государственной регистрации нормативных правовых актов за № 5868, опубликованное 24 января 2018 года в газете "Актюбинский вестник" и 25 января 2018 года в газете "Ақтөбе")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"295 333" заменить цифрами "117 578,0",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 цифры "68 303" заменить цифрами "9 703,1";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 цифры "2 500" заменить цифрами "450,0";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 цифры "224 530" заменить цифрами "107 424,9";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"295 333" заменить цифрами "117 578,0";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целевых текущих трансфертов из городского бюджета: цифры "74 319" заменить цифрами "42 703,0";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субвенций, передаваемых из бюджета города Актобе: цифры "150 211" заменить цифрами "64 721,9".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8 724,1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107 424,9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107 424,9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377"/>
        <w:gridCol w:w="3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