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7660" w14:textId="f747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10 октября 2018 года № 6149. Зарегистрировано Управлением юстиции района "Астана" города Актобе Департамента юстиции Актюбинской области 30 октября 2018 года № 3-1-212. Утратило силу постановлением акимата города Актобе Актюбинской области от 30 декабря 2020 года № 5158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30.12.2020 № 5158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перевозки в общеобразовательные школы детей, проживающих в отдаленных населенных пунктах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порядок перевозки в общеобразовательные школы детей, проживающих в отдаленных населенных пунктах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Актобе от 28 сентября 2015 года № 3801 "Об утверждении схем и порядка перевозки в общеобразовательные школы детей, проживающих в отдаленных населенных пунктах города Актобе" (зарегистрированное в Реестре государственной регистрации нормативных правовых актов за № 4537, опубликованное 14 октября 2015 года в информационно-правовой системе нормативно-правовых актов Республики Казахстан "Әділет").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образования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Актобе.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Актобе К.А. Айдарханову.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квартале Вохра и садоводческих коллективов в районе Кривого озера в среднюю школу № 16, расположенную в городе Актобе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Орлеу, садоводческих коллективов "Сарбаз", "Гаухар", крестьянского хозяйства "Пана" в среднюю школу № 18, расположенную в поселке Кирпичный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садоводческого коллектива "Облгаз" в среднюю школу № 30, расположенную в городе Актобе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садоводческих коллективов "Геолог", "Теплосеть" в среднюю школу № 31, расположенную в городе Актобе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квартале Вохра и садоводческих коллективов в районе Кривого озера, садоводческого коллектива "Новостройка-2" в среднюю школу № 36, расположенную в городе Актобе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перевозка детей, проживающих на территории садоводческих коллективов Актюбинского завода ферросплавов, Актюбинского завода хромовых соединений в среднюю школу № 40, расположенную в городе Актобе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перевозка детей, проживающих на территории Актюбинского водохранилища, садоводческого коллектива "Птицевод" в среднюю школу № 41, расположенную в селе Ясный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перевозка детей, проживающих на территории садоводческих коллективов Актюбинского завода ферросплавов, Актюбинского завода хромовых соединений, "Строитель-1" в среднюю школу № 47, расположенную в городе Актобе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Магаджан, садоводческого коллектива "Плодопитомник", крестьянского хозяйства "Жомарт" в среднюю школу № 50, расположенную в жилом массиве Заречный-1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перевозка детей, проживающих на территории сел Кызылжар, Акжар, садоводческих коллективов "Энергетик", "Солнечный"в среднюю школу № 53, расположенную в селе Каргалы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Шилисай в основную школу № 54, расположенную в селе Садовое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жилого массива Рауан в среднюю школу № 55, расположенную в жилом массиве Заречный-4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жилого массива Сазды-2, крестьянского хозяйства "Егис", Саздинского водохранилища, садоводческих коллективов Саздинский "СПМК-2", "Автомобилист-2", "Строитель-2", села Лесное в среднюю школу № 66, расположенную в жилом массиве Бауырластар-2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Акжар в среднюю школу № 70, расположенную в жилом массиве Акжар-2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жилого массива Кызылжар-3 в среднюю школу № 73, расположенную в селе Кызылжар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Белогорского карьера, жилых массивов Актасты, Беккул баба-2, села Ольке, крестьянского хозяйства "Анисан" в основную школу имени Беккул баба, расположенную в селе Беккул баба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садоводческих коллективов "Солнечный", "Энергетик", села Украинка в Благодарную среднюю школу, расположенную в селе К. Нокина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разъезда № 39 в Илекскую среднюю школу, расположенную в селе Курайли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садоводческих коллективов "Алмаз", "Жанажол", "Буровик" в Каргалинскую казахскую среднюю школу имени М. Арынова, расположенную в селе Каргалы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Шилисай, жилого массива Шилисай-2, села Садовое в Пригородную среднюю школу, расположенную в селе Пригородное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садоводческого коллектива Саздинский "СПМК-2", жилых массивов Бауырластар, Бауырластар-2, Сазды-2, крестьянского хозяйства "Егис", Саздинского водохранилища в Саздинскую среднюю школу, расположенную в селе Сазда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постановлению акимата города Актобе от 10 октября 2018 года № 6149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территории села Лесное в среднюю школу № 39, расположенную в городе Актобе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постановлению акимата города Актобе от 10 октября 2018 года № 6149</w:t>
            </w:r>
          </w:p>
        </w:tc>
      </w:tr>
    </w:tbl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города Актобе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Порядок перевозки в общеобразовательные школы детей, проживающих в отдаленных населенных пунктах города Актобе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транспорте".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Перевозка детей осуществляются специальными автобусами.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Перевозка детей могут быть организованы, если: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пропускная способность автомобильных дорог позволяет осуществлять регулярное движение автобусов;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состояние автомобильных дорог и их обустройство соответствуют требованиям безопасности дорожного движения.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перевозкам детей допускаются перевозчики, либо заказчики самостоятельно выполняющие функции перевозчика в случае возможности предоставления ими подобных услуг имеющие: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подтверждающие их квалификацию и профессиональную пригодность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</w:p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перевозкам детей автобусами допускаются водители в возрасте не менее двадцати пяти лет, не имевшие в течение последнего года грубых нарушений трудовой дисциплины и правил дорожного движения, имеющие водительское удостоверение соответствующей категории и стаж работы водителем не менее пяти лет.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автобусах не допускается перевозка груза, в том числе багажа, вне багажного отделения.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</w:p>
    <w:bookmarkEnd w:id="16"/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Автобусы, используемые для перевозок детей, должны комплектоваться: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медицинской аптечкой (автотранспортной) с необходимым набором лекарств и медицинских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стояночным средством, для фиксации от самопроизвольного движения при стоянке на дороге с уклоном;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знаком аварийной остановки;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исправными средствами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соответствующими приспособлениями экстренного открывания аварийных люков и информационные таблички к ним, дверей, окон и удаления стекол в случае дорожно-транспортного происшествия. </w:t>
      </w:r>
    </w:p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Автобусы, используемые для перевозок детей, должны иметь: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двери пассажирского салона и аварийные люки, открывающиеся и закрывающиеся без каких-либо помех;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двери не должны иметь острых или далеко отстоящих от их поверхности выступов;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крыша,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прочно закрепленные поручни и сидения;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чистые и без порывов обшивки сидений и спинок кресел для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прозрачные стекла окон, очищенные от пыли, грязи, краски и иных предметов, снижающих видимость через них. Не допускается закрытие оконный проем информационными или рекламными материалами более чем на 30 %;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пассажирский салон, отапливаемый в холодное и вентилируемый в жаркое время года, не загроможденный инструментом и запасными частями.</w:t>
      </w:r>
    </w:p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Влажная уборка салонов автобусов, используемых при регулярных автомобильных перевозках пассажиров и багажа, проводится не менее двух раз в смену и по мере загрязнения. 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Наружная мойка кузова проводится после окончания смены. 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автобусах, предназначенных для перевозки детей, спереди и сзади устанавливаются опознавательные знаки "Перевозка детей" и проблесковый маячок желтого цвета. Надпись должна быть сделана черным цветом (высота шрифта не менее 120 мм) и помещена в прямоугольную рамку. Иметь в наличии санитарный паспорт.</w:t>
      </w:r>
    </w:p>
    <w:bookmarkEnd w:id="22"/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перевозки детей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Перевозка детей осуществляется автобусами,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организации перевозок детей перевозчик, либо заказчик самостоятельно выполняющий функцию перевозчика в случае возможности предоставления им подобных услуг совместно с местными исполнительными органами районов и администрацией школ, определяют маршруты и рациональные места посадки и высадки детей.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Площадки, отводимые для ожидающих автобус детей, должны быть достаточно большими, чтобы не допускать выхода детей на проезжую часть. Площадки должны располагаться отдельно от остановочных пунктов маршрутов регулярных автомобильных перевозок пассажиров и багажа.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Организатор перевозок детей регулярно (не реже одного раза в месяц) проверяет состояние мест посадки и высадки детей.</w:t>
      </w:r>
    </w:p>
    <w:bookmarkEnd w:id="27"/>
    <w:bookmarkStart w:name="z5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перевозки детей осуществляются в темное время суток, то площадки должны иметь искусственное освещение.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осенне-зимний период времени площадки должны очищаться от снега, льда, грязи.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Перевозки детей в ночное время (с 22 часов вечера до 6 часов утра), а также перевозки в туман, гололед или при других неблагоприятных обстоятельствах не разрешается.</w:t>
      </w:r>
    </w:p>
    <w:bookmarkEnd w:id="30"/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по перевозкам в общеобразовательные школы детей, проживающих в отдаленных населенных пунктах города Актобе, не урегулированные настоящим порядком,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