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5542" w14:textId="efd5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городу Актобе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13 декабря 2018 года № 7295. Зарегистрировано Управлением юстиции района "Астана" города Актобе Департамента юстиции Актюбинской области 21 декабря 2018 года № 3-1-222.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города Актобе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четырех процентов от списочной численности работников организации независимо от организационно-правовой формы и формы собственности по городу Актобе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 Айдашеву.</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2019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