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e586" w14:textId="1d5e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12 декабря 2017 года № 162 "Об утверждении Айтекебийского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192. Зарегистрировано Управлением юстиции Айтекебийского района Актюбинской области 19 марта 2018 года № 3-2-141.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4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№162 "Об утверждении Айтекебийского районного бюджета на 2018-2020 годы" (зарегистрированное в реестре государственной регистрации нормативных правовых актов № 5794, опубликованное 11, 18 января 2018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"4 560 610,0" заменить цифрами "4 607 245,0";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"3 647 269,0" заменить цифрами "3 693 904,0";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"4 560 610,0" заменить цифрами "4 613 096,9";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"- 22 465,0" заменить цифрами "- 28 316,9";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"22 465,0" заменить цифрами "28 316,9".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Айтекебийского района.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№162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054"/>
        <w:gridCol w:w="3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4613096,9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2358581,0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Медодическая работа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393159,1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