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e005" w14:textId="ae6e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162 "Об утверждении Айтекебийского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27 августа 2018 года № 224. Зарегистрировано Управлением юстиции Айтекебийского района Департамента юстиции Актюбинской области 10 сентября 2018 года № 3-2-159.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№162 "Об утверждении Айтекебийского районного бюджета на 2018-2020 годы" (зарегистрированное в реестре государственной регистрации нормативных правовых актов № 5794, опубликованное 11, 18 января 2018 года в районной газете "Жаңалық Жаршысы")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"4 774 570,1" заменить цифрами "4 792 146,1";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"3 880 284,1" заменить цифрами " 3 897 860,1";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"4 780 422,0" заменить цифрами "4 797 998,0".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Айтекебийского района.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4792146,1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3897860,1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3897860,1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3897860,1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4797998,0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2863494,2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2493887,9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2455996,9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2417027,9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473707,1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193349,1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-28316,9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