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6a1e" w14:textId="1db6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Актасты Актастинского сельского округа Айтекебийского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Актастинского сельского округа Айтекебийского района Актюбинской области от 27 февраля 2018 года № 02. Зарегистрировано Управлением юстиции Айтекебийского района Актюбинской области 7 марта 2018 года № 3-2-138. Утратило силу решением акима Актастинского сельского округа Айтекебийского района Актюбинской области от 8 апреля 2019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Актастинского сельского округа Айтекебийского района Актюбинской области от 08.04.2019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Айтекебийской районной территориальной инспекции Комитета ветеринарного контроля и надзора Министерства сельского хозяйства Республики Казахстан от 30 января 2018 года №2-7/11, аким Актастинского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села Актасты Актастинского сельского округа Айтекебийского района в связи с выявлением заболевания бурцеллез среди крупного рогатого скота.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"Аппарата акима Актастинского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Айтекебииского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решения на официальное опубликование в периодеческих печатных изданиях Эталонном контрольном банке нормативных правовых актов Республики Казахстан.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Актастинского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Күнтуған З-Х.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