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7ea3" w14:textId="d707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27 декабря 2017 года № 140 "Об утверждении бюджета города Алга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марта 2018 года № 159. Зарегистрировано Управлением юстиции Департамента юстиции Актюбинской области 9 апреля 2018 года № 3-3-158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декабря 2017 года № 140 "Об утверждении бюджета города Алга на 2018-2020 годы" (зарегистрированное в Реестре государственной регистрации нормативных правовых актов № 5877, опубликованное 1 февраля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"310 399" заменить цифрами "316 114,1";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4 200,6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"247 825" заменить цифрами "249 339,5";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"310 399" заменить цифрами "316 114,1";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"13 935" заменить цифрами "16 349,5";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– 27 900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пунктов – 19 800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значения, селах, поселках, сельского округа - 700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 – 500 тысяч тенге;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абзац исключить.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14 марта 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