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b61a" w14:textId="626b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Алгинского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12 сентября 2018 года № 196. Зарегистрировано Управлением юстиции Алгинского района Департамента юстиции Актюбинской области 26 сентября 2018 года № 3-3-180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Алгинского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12 сентября 2018 года 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решения Алгинского районного маслихата: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Алгинского районного маслихата от 24 апреля 2009 года № 6 "Алға ауданы бойынша және Алға қаласында салық салу мен сату мақсатында жерді аймақтарға бөлу жер салығының базалық ставкасына түзету коэффициенттерін бекіту туралы", зарегистрированное в реестре государственной регистрации нормативных правовых актов за № 3-3-80, (опубликованное 2 июня 2009 года за № 25 в районной газете "Жұлдыз-Звезда");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Алгинского районного маслихата от 20 октября 2009 года № 5 "Аудандық мәслихаттың 2009 жылғы 24 сәуірдегі № 6 "Алға ауданы бойынша және Алға қаласында салық салу мен сату мақсатында жерді аймақтарға бөлу сызбасын (схемасын) бекіту туралы" шешіміне өзгеріс енгізу туралы", зарегистрированное в реестре государственной регистрации нормативных правовых актов № 3-3-92, (опубликованное 24 ноября 2009 года за № 48 в районной газете "Жұлдыз-Звезда");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01 марта 2018 года № 152 "Об утверждении Плана по управлению пастбищами и их использованию по Алгинскому району на 2018-2019 годы", зарегистрированное в реестре государственной регистрации нормативных правовых актов № 3-3-150, (опубликованное 02 апреля 2018 года в эталонном контрольном банке нормативных правовых актов Республики Казахстан в электронном виде)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