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4883" w14:textId="2bd4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27 декабря 2017 года № 142 "Об утверждении бюджета Бестамакского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декабря 2018 года № 210. Зарегистрировано Управлением юстиции Алгинского района Департамента юстиции Актюбинской области 13 декабря 2018 года № 3-3-189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декабря 2017 года № 142 "Об утверждении бюджета Бестамакского сельского округа на 2018-2020 годы" (зарегистрированное в реестре государственной регистрации нормативных правовых актов № 5879, опубликованное 1 февраля 2018 года в эталонном контрольном банке нормативных правовых актов Республики Казахстан в электронном виде)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"58 848,2" заменить цифрами "59 727,2";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"6 932" заменить цифрами "6 883";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"380,2" заменить цифрами "429,2";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"51 536" заменить цифрами "52 415";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"58 848,2" заменить цифрами "59 727,2".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Алгинского районного маслихата"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Алгинского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декабря 2018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866"/>
        <w:gridCol w:w="1203"/>
        <w:gridCol w:w="3160"/>
        <w:gridCol w:w="4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824"/>
        <w:gridCol w:w="1737"/>
        <w:gridCol w:w="1737"/>
        <w:gridCol w:w="3389"/>
        <w:gridCol w:w="33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