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dac96" w14:textId="3bdac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дополнений в решение районного маслихата от 12 декабря 2017 года № 110 "Об утверждении Иргизского районного бюджета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 июня 2018 года № 148. Зарегистрировано Управлением юстиции Иргизского района Департамента юстиции Актюбинской области 18 июня 2018 года № 3-5-179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Иргизского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декабря 2017 года № 110 "Об утверждении Иргизского районного бюджета на 2018-2020 годы" (зарегистрированное в Реестре государственной регистрации нормативных правовых актов за № 5785, 16 января 2018 года официально опубликовано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"3 704 247" заменить цифрами "3 761 306,5";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цифры "3 102 472" заменить цифрами "3 159 531,5";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"3 730 414" заменить цифрами "3 787 473,5";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"38 000" заменить цифрами "28 900";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"9 474" заменить цифрами "9 421";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"17 293" заменить цифрами "24 211";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"15 435" заменить цифрами "11 889";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седьмой абзац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"3 899" заменить цифрами "3 581";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"63 241 тысяч тенге -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21 036 тысяч тенге -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образования.".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"5 302" заменить цифрами "9 969";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"5 452" заменить цифрами "7 952";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"14 774" заменить цифрами "17 099";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"5 835" заменить цифрами "3 420,5";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тысяч тенге - на капитальные расходы организаций культуры.".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"50 000" заменить цифрами "53 000";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четвҰртый абзац исключить.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Иргизского районного маслихата" в установленном законодательством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Иргизского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Иргизского района.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Тлеугабылов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июня 2018 года № 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2017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Иргизский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3 761 306,5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409 430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119 077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119 077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89 762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89 762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152 503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145 315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185 515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185 515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3 159 531,5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3 159 531,5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3 159 531,5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589"/>
        <w:gridCol w:w="1241"/>
        <w:gridCol w:w="1241"/>
        <w:gridCol w:w="4950"/>
        <w:gridCol w:w="3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3 787 473,5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262 509,6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163 836,1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21 118,6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20 603,4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91 225,5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72 390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18 835,5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51 492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15 339,5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15 339,5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 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2 222 653,5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149 318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149 318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1 949 749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1 864 755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1 775 297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123 586,5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123 586,5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40 140,5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284 495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320 308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84 344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84 344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232 434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232 434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221 434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175 501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71 640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71 640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71 640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5 810 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94 914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79 224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инфрастуруктуры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363 278,4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363 278,4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363 278,4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9 026,5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18 265,5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18 265,5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18 265,5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18 265,5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18 265,5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2148"/>
        <w:gridCol w:w="1384"/>
        <w:gridCol w:w="3309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035"/>
        <w:gridCol w:w="1035"/>
        <w:gridCol w:w="1035"/>
        <w:gridCol w:w="3302"/>
        <w:gridCol w:w="48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-35 193,5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35 193,5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888"/>
        <w:gridCol w:w="1478"/>
        <w:gridCol w:w="5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578"/>
        <w:gridCol w:w="29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9 239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9 239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9 239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2"/>
        <w:gridCol w:w="2036"/>
        <w:gridCol w:w="1312"/>
        <w:gridCol w:w="288"/>
        <w:gridCol w:w="1677"/>
        <w:gridCol w:w="56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26 222,5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26 222,5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26 222,5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июня 2018 года № 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2017 года №110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района в городе, города районного значения, поселка, села,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3318"/>
        <w:gridCol w:w="2502"/>
        <w:gridCol w:w="4132"/>
        <w:gridCol w:w="1826"/>
      </w:tblGrid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 мер по содействию экономическому развитию регионов в рамках Программы "Развитие регионов до 2020 года"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(тысяча тенге)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Кумтогай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13 904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16 161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Тауп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15 377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Жайсанбай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