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8032" w14:textId="2998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12 декабря 2017 года № 110 "Об утверждении Иргизского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27 августа 2018 года № 162. Зарегистрировано Управлением юстиции Иргизского района Департамента юстиции Актюбинской области 13 сентября 2018 года № 3-5-189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 110 "Об утверждении Иргизского районного бюджета на 2018-2020 годы" (зарегистрированное в Реестре государственной регистрации нормативных правовых актов за № 5785, 16 января 2018 года официально опубликовано в Эталонном контрольном банке нормативных правовых актов Республики Казахстан)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"3 761 306,5" заменить цифрами "3 759 704";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"409 430" заменить цифрами "431 459";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"190 345" заменить цифрами "168 516";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цифры "2 000" заменить цифрами "1 800";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"3 159 531,5" заменить цифрами "3 157 929";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"3 787 473,5" заменить цифрами "3 785 871";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цифры "9 026,5" заменить цифрами "8 798,5";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"18 265,5" заменить цифрами "18 037,5";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"-35 193,5" заменить цифрами "-34 965,5";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"35 193,5" заменить цифрами "34 965,5";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"1 300" заменить цифрами "1 442";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"6 448" заменить цифрами "3 509";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"7 952" заменить цифрами "5 642";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"19 280" заменить цифрами "26 980";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"17 099" заменить цифрами "14 979,5";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"53 033" заменить цифрами "48 900";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"54 084" заменить цифрами "56 813";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"3 420,5" заменить цифрами "2 698,5";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"100" заменить цифрами "150".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27 августа 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12 декабря 2017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3 759 704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3 785 871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262 773,6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2 218 082,5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1 951 149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1 864 755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1 775 297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117 615,5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287 101,2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190 917,2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190 917,2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119 811,2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325 677,8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86 984,8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86 984,8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235 163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инфрастуруктуры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363 278,4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363 278,4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363 278,4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302"/>
        <w:gridCol w:w="4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-34 965,5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578"/>
        <w:gridCol w:w="29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26 222,5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