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01bfa" w14:textId="ed01b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районного маслихата от 12 декабря 2017 года № 110 "Об утверждении Иргизского районного бюджета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7 декабря 2018 года № 183. Зарегистрировано Управлением юстиции Иргизского района Департамента юстиции Актюбинской области 14 декабря 2018 года № 3-5-196.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Иргизского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12 декабря 2017 года № 110 "Об утверждении Иргизского районного бюджета на 2018-2020 годы" (зарегистрированное в Реестре государственной регистрации нормативных правовых актов за № 5785, 16 января 2018 года официально опубликовано в Эталонном контрольном банке нормативных правовых актов Республики Казахстан)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"3 686 621,4" заменить цифрами "3 704 147,8";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цифры "495 786" заменить цифрами "513 686";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цифры "3 158 835,5" заменить цифрами "3 158 461,9";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"3 712 788,4" заменить цифрами "3 730 314,8";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"24 211" заменить цифрами "24 350,4";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"3 069" заменить цифрами "2 997";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"4 299" заменить цифрами "3 858".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Иргизского районного маслихата"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Иргизского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Иргизского района.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Иргизского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Болек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Иргизского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7 декабря 2018 года № 183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12 декабря 2017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Иргизский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3 704 147,8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3 158 461,9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3 158 461,9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3 158 461,9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3 730 314,8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263 731,7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167 126,1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2 210 278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1 940 172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1 853 556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1 764 098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120 788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247 283,2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188 996,2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188 996,2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120 342,1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318 690,5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77 512,5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100 341,9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84 770,3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инфрастуруктуры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363 278,4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363 278,4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363 278,4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18 037,5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-34 965,5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34 965,5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26 222,5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7 декабря 2018 года № 183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от 12 декабря 2017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сельских округов района в городе, города районного значения, поселка, села,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"Реализация мер по содействию экономическому развитию регионов в рамках Программы "Развитие регионов до 2020 года"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Кумтогай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Жайсанбай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52 407,7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