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d5dc9" w14:textId="ddd5d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Иргизского района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24 декабря 2018 года № 189. Зарегистрировано Управлением юстиции Иргизского района Департамента юстиции Актюбинской области 25 декабря 2018 года № 3-5-201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Иргизского района следующую социальную поддержку на 2019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жилья-бюджетный кредит, в сумме, не превышающей одну тысячу пятисоткратного размера месячного расчетного показателя.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Иргизского районного маслихата Актюбинской области от 18.07.2019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Иргизского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Иргизского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 ресурсе акимата Иргизского района.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Болек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Косаяков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