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92fd" w14:textId="c229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Аманкольского сельского округа от 14 марта 2018 года № 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Аманкольского сельского округа Иргизского района Актюбинской области от 26 июня 2018 года № 13. Зарегистрировано Управлением юстиции Иргизского района Департамента юстиции Актюбинской области 28 июня 2018 года № 3-5-183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Иргизской районной территориальной инспекции Комитета ветеринарного контроля и надзора Министерства сельского хозяйства Республики Казахстан от 8 июня 2018 года № 2-17/186 аким Аманкольского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улице Е. Игибаева села Кутикол Аманкольского сельского округа, в связи проведением комплекса ветеринарных мероприятий по ликвидации заболевании бешенства среди животных.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Аманкольского сельского округа от 14 марта 2018 года № 4 "Об установлении ограничительных мероприятий" (зарегистрированное в Реестре государственной регистрации нормативных правовых актов № 3-5-172, опубликованное 3 апреля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учереждению "Аппарат акима Аманкольского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Аманкольского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