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b886" w14:textId="92fb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Кобдинскому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 марта 2018 года № 141. Зарегистрировано Управлением юстиции Кобдинского района Актюбинской области 27 марта 2018 года № 3-7-160. Утратило силу решением маслихата Кобдинского района Актюбинской области от 26 ноября 2018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Утратило силу решением маслихата Кобдинского района Актюбинской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по управлению пастбищами и их использованию по Кобдинскому району на 2018-2019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Кобдинского районного маслихата № 141 от 2 марта 2018 года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Кобдинскому району на 2018-2019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Кобдинскому району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Министерстве юстиции Республики Казахстан 28 апреля 2017 года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Министерстве юстиции Республики Казахстан 15 мая 2015 года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администиративно-территориальному делению в Кобдинском районе имеются 16 сельских округов, 31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Кобдинского района 1402980 га, из них пастбищные земли – 1166414 га, орошаемые земли – 487591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733301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- 162837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1988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-5000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- 490469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– -14; -35°С, в июле +24; +38°С. Средний размер осадков составляет -30 мм, а годовой- 214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118 видов. Самые распространенные из них зерновые и астроцветные травы.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светлокаштановые, на юге встречаются солончаковые земли. Толщина плодородной почвы 40-50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14 ветеринарных пунктов, 8 пунктов для искусственного осеменения и 16 скотомогильников.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Кобдинском районе насчитывается крупного рогатого скота 33711 голов, мелкого рогатого скота 94494 голов, 8071 голов лощадей, свиней 163 голов, 34 голов верблюдов и 42244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животных Кобдинского района имеется в наличии 1474898 га пастбищ. В населенных пунктах имеется 212362 га пастбищ, землях запаса 783763 га пастбищ.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использования по Кобдинскому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использования по Кобдинскому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использования по Кобдинскому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обьектов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952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использования по Кобдинскому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оростилеьным или обводнительным каналам, трубчатым или шахтным колодцам), сотавленную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использования по Кобдинскому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использования по Кобдинскому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по управлению пастбищами и их использованию по Кобдинскому району на 2018-2019 годы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определяюшие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2651"/>
        <w:gridCol w:w="3124"/>
        <w:gridCol w:w="3125"/>
        <w:gridCol w:w="757"/>
      </w:tblGrid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им.Билтабанова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Жарсай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Акрап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И. Курманова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– показатель Цельсия;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 –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 - милиметр;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 - сантиметр;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РФ – Российская Федерация;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- сельский округ.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