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5254" w14:textId="e285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2018 год по Мартукскому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15 марта 2018 года № 108. Зарегистрировано управлением юстиции Мартукского района Департамента юстиции Актюбинской области 29 марта 2018 года № 3-8-163. Утратило силу постановлением акимата Мартукского района Актюбинской области от 23 июля 2018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Мартукского района Актюбинской области от 23.07.2018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Респбулике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Мартукского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по Мартукскому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Тлегенова Б.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Мартукского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от 15 марта 2018 года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 по Мартукскому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2460"/>
        <w:gridCol w:w="2131"/>
        <w:gridCol w:w="2962"/>
        <w:gridCol w:w="3587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 территориальное расположение организаций дошкольного воспитания и обучения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пребывания в дошкольных организациях образования (часов)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 в месяц (тенге)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за одного ребенка в день (в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Мартук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№1 "Тополек"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№2 "Айгөлек"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№6 "Қарлығаш"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"Нұрсәт"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Кызылжар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№4 "Балдырған"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Саржансай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№5 "Балбөбек"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Родниковка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№7 "Таңшолпан"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"Хадиша"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Каратаусай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№8 "Болашақ"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Жайсан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№9 "Шапағат"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"Мансұр"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Каратогай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№10 "Еркемай"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Хазрет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№11 "Балауса"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Сарыжар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№12 "Бәйтерек"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"НұрАйБөбек"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"Кәусар"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"Достық"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Кенсахара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"Саид"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Казанка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"Томирис"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