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e5fb" w14:textId="97fe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признаний утратившим силу решения акима Сарыжарского сельского округа от 5 декабря 2016 года № 10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Сарыжарского сельского округа Мартукского района Актюбинской области от 23 января 2018 года № 3. Зарегистрировано Департаментом юстиции Актюбинской области 6 февраля 2018 года № 5890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Республика Казахстан от 6 декабря 2017 года № 11-3/779, аким Сарыжарского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Сарыжар Сарыжарского сельского округа Мартукского района,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Сарыжарского сельского округа от 5 декабря 2016 года № 10 "Об установлении ограничительных мероприятий" (зарегистрировано в реестре государственных регистрации нормативных правовых актов за № 5153, опубликовано 26 декабря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Ильясова Р.Т.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