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289d" w14:textId="3e62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Мугалжарскому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Мугалжарского района Актюбинской области от 2 марта 2018 года № 84. Зарегистрировано Управлением юстиции Мугалжарского района Актюбинской области 16 марта 2018 года № 3-9-185.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Мугалжарского района </w:t>
      </w:r>
      <w:r>
        <w:rPr>
          <w:rFonts w:ascii="Times New Roman"/>
          <w:b/>
          <w:i w:val="false"/>
          <w:color w:val="000000"/>
          <w:sz w:val="28"/>
        </w:rPr>
        <w:t xml:space="preserve">ПОСТАНОВЛЯЕТ: </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по Мугалжарскому району в размере двух процентов от списочной численности работников организации независимо от организационно-правовой формы собственности.</w:t>
      </w:r>
    </w:p>
    <w:bookmarkEnd w:id="1"/>
    <w:bookmarkStart w:name="z2" w:id="2"/>
    <w:p>
      <w:pPr>
        <w:spacing w:after="0"/>
        <w:ind w:left="0"/>
        <w:jc w:val="both"/>
      </w:pPr>
      <w:r>
        <w:rPr>
          <w:rFonts w:ascii="Times New Roman"/>
          <w:b w:val="false"/>
          <w:i w:val="false"/>
          <w:color w:val="000000"/>
          <w:sz w:val="28"/>
        </w:rPr>
        <w:t>
      2. Государственному учреждению "Мугалжарский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Мугалжарского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Мугалжарского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Кобландина Г.</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Данагулов Е.</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