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7cb0" w14:textId="1727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крестьянского хозяйства "Сержан" расположенного на точке Камыстыкол Егиндыбулакского сельского округа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Егиндыбулакского сельского округа Мугалжарского района Актюбинской области от 27 июня 2018 года № 2. Зарегистрировано Управлением юстиции Мугалжарского района Департамента юстиции Актюбинской области 29 июня 2018 года № 3-9-205. Утратило силу решением акима Егиндыбулакского сельского округа Мугалжарского района Актюбинской области от 2 ноября 2018 года № 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Егиндыбулакского сельского округа Мугалжарского района Актюбинской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испекции Комитета ветеринарного контроля и надзора Министерства сельского хозяйства Республики Казахстан от 04 июня 2018 года за № 2-12-4/92, аким Егиндыбулакского сельского округа Мугалжарского района РЕШИЛ: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"Сержан" расположенного на точке Камыстыкол Егиндыбулакского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Егиндыбулакского сельского округа Мугалжарского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Мугалжарского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Егиндыбулаксого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Андакулов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