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f5ad" w14:textId="ce8f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28 декабря 2017 года № 184 "Об утверждении бюджета Кенкиякского сельского округа на 2018 –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14 июня 2018 года № 238. Зарегистрировано Управлением юстиции Темирского района Департамента юстиции Актюбинской области 28 июня 2018 года № 3-10-204.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пунктом 2–7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28 декабря 2017 года № 184 "Об утверждении бюджета Кенкиякского сельского округа на 2018 – 2020 годы" (зарегистрированное в реестре государственной регистрации нормативных правовых актов № 5854, опубликованное 29 января 2018 года в газете "Темір")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"122 751" заменить цифрами "123 043,2";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"10" заменить цифрами "302,2";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– цифры "122 751" заменить цифрами "123 043,2";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"32 473" заменить цифрами "29 033";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4–1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"4–1. Учесть в бюджете Кенкиякского сельского округа на 2018 год поступление текущего целевого трансферта из районного бюджета в сумме 3 440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Кенкиякского сельского округа.".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МУСТАФИНА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2018 года №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Кенкиякского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2701"/>
        <w:gridCol w:w="1015"/>
        <w:gridCol w:w="2895"/>
        <w:gridCol w:w="46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123043,2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33086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0055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302,2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292,2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292,2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89655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89655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309"/>
        <w:gridCol w:w="26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123043,2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