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b3a9" w14:textId="c22b3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28 декабря 2017 года № 183 "Об утверждении бюджета города Темира на 2018–2020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22 ноября 2018 года № 267. Зарегистрировано Управлением юстиции Темирского района Департамента юстиции Актюбинской области 22 ноября 2018 года № 3-10-218.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пунктом 2–7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28 декабря 2017 года № 183 "Об утверждении бюджета города Темира на 2018 – 2020 годы" (зарегистрированное в реестре государственной регистрации нормативных правовых актов № 5856, опубликованное 22 января 2018 года в газете "Темір")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интернет–ресурсе Темирского районного маслихата.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2018 года № 267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183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Темира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58 179,3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1 338,3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58179,3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