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aa68" w14:textId="284a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2017 года № 181 "Об утверждении бюджета Шубаркудыкского сельского округа на 2018 –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6 декабря 2018 года № 274. Зарегистрировано Управлением юстиции Темирского района Департамента юстиции Актюбинской области 11 декабря 2018 года № 3-10-223.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декабря 2017 года № 181 "Об утверждении бюджета Шубаркудыкского сельского округа на 2018 – 2020 годы" (зарегистрированное в реестре государственной регистрации нормативных правовых актов № 5853, опубликованное 22 января 2018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номера "№ 95" и "№ 148"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"251 975,2" заменить цифрами "255 975,2";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"56 387" заменить цифрами "56 859";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"5 519,2" заменить цифрами "5 119,2";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"189 997" заменить цифрами "193 997";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"251 975,2" заменить цифрами "255 975,2";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"3 753" заменить цифрами "7 753".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Шубаркудукского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255975,2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309"/>
        <w:gridCol w:w="2699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255975,2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