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a2cbd" w14:textId="99a2c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28 декабря 2017 года № 184 "Об утверждении бюджета Кенкиякского сельского округа на 2018 –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6 декабря 2018 года № 277. Зарегистрировано Управлением юстиции Темирского района Департамента юстиции Актюбинской области 11 декабря 2018 года № 3-10-226.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пунктом 2 – 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28 декабря 2017 года № 184 "Об утверждении бюджета Кенкиякского сельского округа на 2018 – 2020 годы" (зарегистрированное в реестре государственной регистрации нормативных правовых актов за № 5854, опубликованное 29 января 2018 года в газете "Темір")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номера "№ 95" и "№ 148"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"123 543,2" заменить цифрами "125 569,2";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"33 086" заменить цифрами "30 120";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"90 155" заменить цифрами "95 147";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– цифры "123 543,2" заменить цифрами "125 569,2";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"8 797" заменить цифрами "13 789".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2018 года № 277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184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Кенкиякского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125 569,2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898"/>
        <w:gridCol w:w="1219"/>
        <w:gridCol w:w="1220"/>
        <w:gridCol w:w="5240"/>
        <w:gridCol w:w="2825"/>
      </w:tblGrid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125 569,2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реализации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