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849b" w14:textId="8968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2017 года № 175 "Об утверждении бюджета Акжарского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 апреля 2018 года № 204. Зарегистрировано Управлением юстиции Хромтауского района Актюбинской области 10 апреля 2018 года № 3-12-168.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175 "Об утверждении бюджета Акжарского сельского округа на 2018-2020 годы" (зарегистрированное в реестре государственной регистрации нормативных правовых актов № 5809, опубликованное 18 января 2018 года в районной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"43 731" заменить цифрами "45 231";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"41 531" заменить цифрами "43 031";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"43 731" заменить цифрами "45 231".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Хромтауского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1031"/>
        <w:gridCol w:w="664"/>
        <w:gridCol w:w="7619"/>
        <w:gridCol w:w="2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