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8821" w14:textId="2b48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Копинского сельского округа от 1 декабря 2008 года № 6 "О присвоении названия улицам в населенных пунктах Копинского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сельского округа Хромтауского района Актюбинской области от 12 ноября 2018 года № 19. Зарегистрировано Управлением юстиции Хромтауского района Департамента юстиции Актюбинской области 16 ноября 2018 года № 3-12-182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Копинского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 от 1 декабря 2008 года № 6 "О присвоении названия улицам в населенных пунктах Копинского сельского округа" (зарегистрированное в Реестре государственной регистрации нормативных правовых актов № 3-12-68, опубликованное 25 декабря 2008 года в районной газете "Хромтау")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присвоении наименований улицам населенных пунктов Копинского сельского округа";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Копинского сельского округа РЕШИЛ:".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Копинского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