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3604" w14:textId="c0b3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19 апреля 2018 года № 179. Зарегистрировано Департаментом юстиции Алматинской области 2 мая 2018 года № 4668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Алматинской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областных коммунальных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Алматинской области"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Алматинской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Алматинской области после его официального опубликования;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государственно-правовой отдел аппарата акима Алматинской области сведений об исполнении мероприятий, предусмотренных подпунктами 1), 2) и 3) настоящего пункта.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Алматинской области Ж. Туякова.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Алматинской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Алматинской области от "19" апреля 2018 года № 179</w:t>
            </w:r>
            <w:r>
              <w:br/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 коммунальных государственных предприятий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4"/>
        <w:gridCol w:w="8066"/>
      </w:tblGrid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3 000 000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  <w:bookmarkEnd w:id="10"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3 000 001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50 000 000 тенге</w:t>
            </w:r>
          </w:p>
          <w:bookmarkEnd w:id="11"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 тенге + 10 процентов с суммы, превышающей чистый доход в размере 3 000 000 тенге 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Чистый доход от 50 000 001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до 250 000 000 тенге</w:t>
            </w:r>
          </w:p>
          <w:bookmarkEnd w:id="12"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4 850 000 тенге + 15 процентов с суммы, превышающей чистый доход в размере 50 000 000 тенге 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250 000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тенге до 500 000 000 тенге</w:t>
            </w:r>
          </w:p>
          <w:bookmarkEnd w:id="13"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34 850 000 тенге + 25 процентов с суммы, превышающей чистый доход в размере 250 000 000 тенге 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500 000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тенге до 1 000 000 000 тенге</w:t>
            </w:r>
          </w:p>
          <w:bookmarkEnd w:id="14"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97 350 000 тенге + 30 процентов с суммы, превышающей чистый доход в размере 500 000 000 тенге </w:t>
            </w:r>
          </w:p>
        </w:tc>
      </w:tr>
      <w:tr>
        <w:trPr>
          <w:trHeight w:val="30" w:hRule="atLeast"/>
        </w:trPr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от 1 000 000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тенге и свыше</w:t>
            </w:r>
          </w:p>
          <w:bookmarkEnd w:id="15"/>
        </w:tc>
        <w:tc>
          <w:tcPr>
            <w:tcW w:w="8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247 350 000 тенге + 50 процентов с суммы, превышающей чистый доход в размере 1 000 000 000 тенге 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