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ef2c" w14:textId="b97e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16 октября 2017 года № 432 "Об утверждении регламента государственной услуги "Приватизация жилищ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16 июля 2018 года № 330. Зарегистрировано Департаментом юстиции Алматинской области 2 августа 2018 года № 4775. Утратило силу постановлением акимата Алматинской области от 28 июля 2020 года № 283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28.07.2020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регламента государственной услуги "Приватизация жилищ из государственного жилищного фонда" от 16 октября 2017 года № 432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4356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ноября 2017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"Приватизация жилищ из государственного жилищного фонда"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А. Байжанова.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"16" июля 2018 года № 330 Приложение утвержденное постановлением акимата Алматинской области от 16 октября 2017 года № 432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"Приватизация жилищ из государственного жилищного фонда"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"Приватизация жилищ из государственного жилищного фонда" (далее – государственная услуга) оказывается бесплатно местными исполнительными органами области, районов, городов областного значения (далее – услугодатель).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стандарта государственной услуги "Приватизация жилищ из государственного жилищного фонда"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11015) (далее – Стандарт).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1)местные исполнительные органы области, районов, городов областного значения;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решение жилищной комиссии о приватизации жилища либо мотивированный отказ в письменном виде;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в случае передачи жилища из жилищного фонда государственных предприятий и государственных учреждений в коммунальную собственность со дня вынесения решения о передаче осуществляется в соответствии с Правилами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постановлением Правительства Республики Казахстан от 1 июня 2011 года № 616.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органом, предоставляющим жилище, перевода жилища, подлежащего приватизации, в коммунальный жилищный фонд единовременно услугополучателю представляется справка о стоимости жилища, где указывается сумма, подлежащая оплате;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этап: заключение договора о приватизации жилища между услугодателем и услугополучателем.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о приватизации жилища в течение тридцати календарных дней производится оплата стоимости жилища, подлежащей уплате в местный бюджет, за исключением случаев, указанных в пункте 23 Правил приватизации жилищ из государственного жилищного фонда, утвержденных постановлением Правительства Республики Казахстан 2 июля 2013 года № 673.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безвозмездном приобретении в собственность жилища оплата не производится.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20 (двадцать) минут. Результат - направление руководителю услугодателя;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и направление на подпись руководителю услугодателя: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решение жилищной комиссии о приватизации жилища из государственного жилищного фонда – 28 (двадцать восемь) календарных дней;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в случае передачи жилища из жилищного фонда государственных предприятий и государственных учреждений в коммунальную собственность –28 (двадцать восемь) календарных дней;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этап: заключение договора о приватизации жилища – 28 (двадцать восемь) календарных дней. Результат - направление результата оказания государственной услуги на подпись руководителю услугодателя;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выдача результата оказания государственной услуги – 20 (двадцать) минут. Результат - выдача результата оказания государственной услуги.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и выдает расписку о приеме соответствующих документов (согласно пункту 4 Стандарта работник Государственной корпорации отказывает в приеме заявления и выдает расписку согласно приложению 1 Стандарта) - 20 (двадцать) минут;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направляет принятые документы услугодателю - 3 (три) часа;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результат оказания государственной услуги от услугодателя - 4 (четыре) часа;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услугополучателю результат оказания государственной услуги - 20 (двадцать) минут.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"Приватизация жилищ из государственного жилищного фонда"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