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bf33" w14:textId="91ebf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Алматинской области от 14 апреля 2016 года № 191 "Об утверждении регламента оказания государственной услуги"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22 августа 2018 года № 386. Зарегистрировано Департаментом юстиции Алматинской области 24 сентября 2018 года № 4838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Алматинской области "Об утверждении регламента оказания государственной услуги" от 14 апреля 2016 года № 191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3844</w:t>
      </w:r>
      <w:r>
        <w:rPr>
          <w:rFonts w:ascii="Times New Roman"/>
          <w:b w:val="false"/>
          <w:i w:val="false"/>
          <w:color w:val="000000"/>
          <w:sz w:val="28"/>
        </w:rPr>
        <w:t>, опубликован 4 июля 2016 года в Информационно-правовой системе "Әділет").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Алматинской области"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и 3)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Турлашова Л.М.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