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048c" w14:textId="b3b0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21 декабря 2017 года № 21-136 "О бюджете города Текели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24 апреля 2018 года № 25-161. Зарегистрировано Департаментом юстиции Алматинской области 4 мая 2018 года № 4673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2018-2020 годы" от 21 декабря 2017 года № 21-136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4453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3257319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271654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7999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39000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2938666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805155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546521 тысяча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1586990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2)затраты 3301954 тысячи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4)сальдо по операциям с финансовыми активами 0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44635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44635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Текелийского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Нестеров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24 апреля 2018 года № 25-161 "О внесении изменений в решение Текелийского городского маслихата от 21 декабря 2017 года № 21-136 "О бюджете города Текели на 2018-2020 годы"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 21-136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Текели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3 257 319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2 938 666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2 938 666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944 148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944 148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892 183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5243"/>
        <w:gridCol w:w="3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0"/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746"/>
        <w:gridCol w:w="746"/>
        <w:gridCol w:w="3396"/>
        <w:gridCol w:w="4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3"/>
        </w:tc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67"/>
        <w:gridCol w:w="467"/>
        <w:gridCol w:w="467"/>
        <w:gridCol w:w="6260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8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5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4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