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4368b" w14:textId="02436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Аксуского районного маслихата от 22 декабря 2017 года № 23-111 "О бюджете Аксуского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районного маслихата Алматинской области от 22 ноября 2018 года № 34-163. Зарегистрировано Департаментом юстиции Алматинской области 27 ноября 2018 года № 4888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Аксуский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Аксуского районного маслихата "О бюджете Аксуского района на 2018-2020 годы" от 22 декабря 2017 года № 23-111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4463</w:t>
      </w:r>
      <w:r>
        <w:rPr>
          <w:rFonts w:ascii="Times New Roman"/>
          <w:b w:val="false"/>
          <w:i w:val="false"/>
          <w:color w:val="000000"/>
          <w:sz w:val="28"/>
        </w:rPr>
        <w:t>, опубликован 8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 согласно приложениям 1, 2, 3 к настоящему решению соответственно, в том числе на 2018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7831569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176822 тысячи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5799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5383 тысячи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7643565 тысяч тенге, в том числе: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1767517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1834948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4041100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7865530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68854 тысячи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84878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16024 тысячи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102815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102815 тысяч тенге.";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Предусмотреть в районном бюджете на 2018 год объемы бюджетных субвенций, передаваемых из районного бюджета в бюджеты сельских округов, в сумме 163766 тысяч тенге, в том числе: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Аксускому сельскому округу 14172 тысячи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Есеболатовскому сельскому округу 35490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Жансугуровскому сельскому округу 11954 тысячи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Капальскому сельскому округу 13111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Карачиликскому сельскому округу 66284 тысячи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Кызылагашскому сельскому округу 15333 тысячи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Матайскому сельскому округу 7422 тысячи тенге.".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Аксуского районного маслихата "По вопросам бюджета, социально-культурной сферы, молодежной политики, законности и защиты прав".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Аксуского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Сейсебаев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Аксуского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5"/>
        <w:gridCol w:w="5405"/>
      </w:tblGrid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Аксуского районного маслихата от 22 ноября 2018 года № 34-163 "О внесении изменений в решение Аксуского районного маслихата от 22 декабря 2017 года № 23-111 "О бюджете Аксуского района на 2018- 2020 годы"</w:t>
            </w:r>
          </w:p>
        </w:tc>
      </w:tr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Аксуского районного маслихата от 22 декабря 2017 года № 23-111 "О бюджете Аксуского района на 2018- 2020 годы"</w:t>
            </w:r>
          </w:p>
        </w:tc>
      </w:tr>
    </w:tbl>
    <w:bookmarkStart w:name="z4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1"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7831569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2"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7643565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7643565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7643565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1027"/>
        <w:gridCol w:w="1396"/>
        <w:gridCol w:w="1396"/>
        <w:gridCol w:w="4955"/>
        <w:gridCol w:w="28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3"/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7865530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382221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350558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18868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17868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167263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120921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21235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164427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159484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13933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15933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15933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15933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14585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992"/>
        <w:gridCol w:w="1348"/>
        <w:gridCol w:w="1349"/>
        <w:gridCol w:w="520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4"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4996705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231470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231470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225171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4164185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3245619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3122427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123192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72134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846432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846432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601050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1007"/>
        <w:gridCol w:w="1369"/>
        <w:gridCol w:w="1369"/>
        <w:gridCol w:w="5458"/>
        <w:gridCol w:w="244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5"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17579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79177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214374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265511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311454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244759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244759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110820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27181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918"/>
        <w:gridCol w:w="1247"/>
        <w:gridCol w:w="1247"/>
        <w:gridCol w:w="5737"/>
        <w:gridCol w:w="25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6"/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39495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32071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29415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1302529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381409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323086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255934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67152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58323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10299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47924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920979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1160"/>
        <w:gridCol w:w="1576"/>
        <w:gridCol w:w="1577"/>
        <w:gridCol w:w="4420"/>
        <w:gridCol w:w="28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7"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912848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255549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657299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246603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151878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151878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151878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1081"/>
        <w:gridCol w:w="1469"/>
        <w:gridCol w:w="1469"/>
        <w:gridCol w:w="4573"/>
        <w:gridCol w:w="26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8"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275123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251714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232331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193890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154"/>
        <w:gridCol w:w="1568"/>
        <w:gridCol w:w="1568"/>
        <w:gridCol w:w="4053"/>
        <w:gridCol w:w="28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39"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117174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58317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48428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615"/>
        <w:gridCol w:w="295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0"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1116"/>
        <w:gridCol w:w="1516"/>
        <w:gridCol w:w="1516"/>
        <w:gridCol w:w="4721"/>
        <w:gridCol w:w="23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1"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925"/>
        <w:gridCol w:w="44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2"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3"/>
        <w:gridCol w:w="1363"/>
        <w:gridCol w:w="1363"/>
        <w:gridCol w:w="1363"/>
        <w:gridCol w:w="4855"/>
        <w:gridCol w:w="1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3"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7"/>
        <w:gridCol w:w="21"/>
        <w:gridCol w:w="1592"/>
        <w:gridCol w:w="1026"/>
        <w:gridCol w:w="4411"/>
        <w:gridCol w:w="2112"/>
        <w:gridCol w:w="21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4"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 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6"/>
        <w:gridCol w:w="1456"/>
        <w:gridCol w:w="1978"/>
        <w:gridCol w:w="1978"/>
        <w:gridCol w:w="2414"/>
        <w:gridCol w:w="30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45"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