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42c" w14:textId="e57c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25 декабря 2017 года № 25-115 "О бюджете Балхашского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22 ноября 2018 года № 38-175. Зарегистрировано Департаментом юстиции Алматинской области 23 ноября 2018 года № 4880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2018-2020 годы" от 25 декабря 2017 года № 25-115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5 663 151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122 856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9 361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3 675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5 527 259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1 457 252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674 907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3 395 100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5 663 151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8 182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36 075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27 893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8 182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8 182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"22" ноября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№ 38-175 "О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решение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25-115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25-115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2018-2020 годы"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5663151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809"/>
        <w:gridCol w:w="1705"/>
        <w:gridCol w:w="1705"/>
        <w:gridCol w:w="4405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2342786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2285292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2247225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8"/>
        <w:gridCol w:w="1281"/>
        <w:gridCol w:w="1281"/>
        <w:gridCol w:w="5895"/>
        <w:gridCol w:w="2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797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"/>
        <w:gridCol w:w="844"/>
        <w:gridCol w:w="1780"/>
        <w:gridCol w:w="1781"/>
        <w:gridCol w:w="4992"/>
        <w:gridCol w:w="2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466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2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571"/>
        <w:gridCol w:w="4770"/>
        <w:gridCol w:w="5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769"/>
        <w:gridCol w:w="1140"/>
        <w:gridCol w:w="4584"/>
        <w:gridCol w:w="3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