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151a" w14:textId="9a71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7 марта 2018 года № 25-22. Зарегистрировано Департаментом юстиции Алматинской области 29 марта 2018 года № 4611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2018- 2020 годы" от 27 декабря 2017 года № 23-1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2018 года в Эталонном контрольном банке нормативно правовых актов Республики Казахстан) следующие изменения: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Аватского сельского округа на 2018-2020 годы,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41194 тысячи тенге, в том числе: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38194 тысячи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3000 тысяч тенге, в том числе: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3000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41194 тысячи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2018-2020 годы, согласно приложениям 4, 5 и 6 к настоящему решению соответственно, в том числе на 2018 год в следующих объемах: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68230 тысяч тенге, в том числе: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23403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44827 тысяч тенге,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44827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68230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2018-2020 годы, согласно приложениям 7, 8 и 9 к настоящему решению соответственно, в том числе на 2018 год в следующих объемах: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51155 тысяч тенге, в том числе: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21006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30149 тысяч тенге, в том числе: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30149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51155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2018-2020 годы, согласно приложениям 10, 11 и 12 к настоящему решению соответственно, в том числе на 2018 год в следующих объемах: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74157 тысяч тенге, в том числе: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51657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22500 тысяч тенге, в том числе: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22500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74157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2018-2020 годы, согласно приложениям 13, 14 и 15 к настоящему решению соответственно, в том числе на 2018 год в следующих объемах: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70442 тысячи тенге, в том числе: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44150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26292 тысячи тенге, в том числе: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26292 тысячи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70442 тысячи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2018-2020 годы, согласно приложениям 16, 17 и 18 к настоящему решению соответственно, в том числе на 2018 год в следующих объемах: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91918 тысяч тенге, в том числе: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81918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10000 тысяч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10000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91918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2018-2020 годы, согласно приложениям 19, 20 и 21 к настоящему решению соответственно, в том числе на 2018 год в следующих объемах: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67207 тысяч тенге, в том числе: 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44592 тысячи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22615 тысяч тенге, в том числе: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22615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67207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2018-2020 годы, согласно приложениям 22, 23 и 24 к настоящему решению соответственно, в том числе на 2018 год в следующих объемах: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76812 тысяч тенге, в том числе: 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31228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45584 тысячи тенге, в том числе: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45584 тысячи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76812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2018-2020 годы, согласно приложениям 25, 26 и 27 к настоящему решению соответственно, в том числе на 2018 год в следующих объемах: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430173 тысячи тенге, в том числе: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430173 тысячи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0 тенге, в том числе: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430173 тысячи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2018-2020 годы, согласно приложениям 28, 29 и 30 к настоящему решению соответственно, в том числе на 2018 год в следующих объемах: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55334 тысячи тенге, в том числе: 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49334 тысячи тенге;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6000 тысяч тенге, в том числе: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6000 тысяч тенге;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55334 тысячи тенге;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2018-2020 годы, согласно приложениям 31, 32 и 33 к настоящему решению соответственно, в том числе на 2018 год в следующих объемах: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52246 тысяч тенге, в том числе: 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40264 тысячи тенге;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11982 тысячи тенге, в том числе: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11982 тысячи тенге;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52246 тысяч тенге;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2018-2020 годы, согласно приложениям 34, 35 и 36 к настоящему решению соответственно, в том числе на 2018 год в следующих объемах: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69981 тысяча тенге, в том числе: 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57981 тысяча тенге;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12000 тысяч тенге, в том числе: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12000 тысяч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69981 тысяча тенге;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2018-2020 годы, согласно приложениям 37, 38 и 39 к настоящему решению соответственно, в том числе на 2018 год в следующих объемах: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66757 тысяч тенге, в том числе: 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23209 тысяч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43548 тысяч тенге, в том числе: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43548 тысяч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66757 тысяч тенге;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2018-2020 годы, согласно приложениям 40, 41 и 42 к настоящему решению соответственно, в том числе на 2018 год в следующих объемах: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35140 тысяч тенге, в том числе: 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16705 тысяч тенге;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18435 тысяч тенге, в том числе: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18435 тысяч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35140 тысяч тенге;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2018-2020 годы, согласно приложениям 43, 44 и 45 к настоящему решению соответственно, в том числе на 2018 год в следующих объемах: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29732 тысячи тенге, в том числе: 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12102 тысячи тенге;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17630 тысяч тенге, в том числе: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17630 тысяч тенге;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29732 тысячи тенге;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2018-2020 годы, согласно приложениям 46, 47 и 48 к настоящему решению соответственно, в том числе на 2018 год в следующих объемах: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45073 тысячи тенге, в том числе: 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35173 тысячи тенге;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9900 тысяч тенге, в том числе: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9900 тысяч тенге;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45073 тысячи тенге;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2018-2020 годы, согласно приложениям 49, 50 и 51 к настоящему решению соответственно, в том числе на 2018 год в следующих объемах: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95616 тысяч тенге, в том числе: 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56024 тысячи тенге;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39592 тысячи тенге, в том числе: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39592 тысячи тенге;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95616 тысяч тенге;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2018-2020 годы, согласно приложениям 52, 53 и 54 к настоящему решению соответственно, в том числе на 2018 год в следующих объемах: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39964 тысячи тенге, в том числе: 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14538 тысяч тенге;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25426 тысяч тенге, в том числе: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25426 тысяч тенге;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39964 тысячи тенге;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2018-2020 годы, согласно приложениям 55, 56 и 57 к настоящему решению соответственно, в том числе на 2018 год в следующих объемах: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66872 тысячи тенге, в том числе: 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31074 тысячи тенге;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35798 тысяч тенге, в том числе: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35798 тысяч тенге;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66872 тысячи тенге;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Согетинского сельского округа на 2018-2020 годы, согласно приложениям 58, 59 и 60 к настоящему решению соответственно, в том числе на 2018 год в следующих объемах: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25262 тысячи тенге, в том числе: 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12605 тысяч тенге;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12657 тысяч тенге, в том числе: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12657 тысяч тенге;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25262 тысячи тенге;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2018-2020 годы, согласно приложениям 61, 62 и 63 к настоящему решению соответственно, в том числе на 2018 год в следующих объемах: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80815 тысяч тенге, в том числе: 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75415 тысяч тенге;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5400 тысяч тенге, в том числе: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5400 тысяч тенге;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80815 тысяч тенге;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2018-2020 годы, согласно приложениям 64, 65 и 66 к настоящему решению соответственно, в том числе на 2018 год в следующих объемах: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53515 тысяч тенге, в том числе: 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43915 тысяч тенге;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9600 тысяч тенге, в том числе: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9600 тысяч тенге;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53515 тысяч тенге;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2018-2020 годы, согласно приложениям 67, 68 и 69 к настоящему решению соответственно, в том числе на 2018 год в следующих объемах: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32532 тысячи тенге, в том числе: 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16796 тысяч тенге;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15736 тысяч тенге, в том числе: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15736 тысяч тенге;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32532 тысячи тенге;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2018-2020 годы, согласно приложениям 70, 71 и 72 к настоящему решению соответственно, в том числе на 2018 год в следующих объемах: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82651 тысяча тенге, в том числе: 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76651 тысяча тенге;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6000 тысяч тенге, в том числе: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6000 тысяч тенге;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82651 тысяча тенге;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2018-2020 годы, согласно приложениям 73, 74 и 75 к настоящему решению соответственно, в том числе на 2018 год в следующих объемах: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33544 тысячи тенге, в том числе: 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13253 тысячи тенге;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20291 тысяча тенге, в том числе: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20291 тысяча тенге;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33544 тысячи тенге;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2018-2020 годы, согласно приложениям 76, 77 и 78 к настоящему решению соответственно, в том числе на 2018 год в следующих объемах: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217056 тысяч тенге, в том числе: 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207056 тысяч тенге;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10000 тысяч тенге, в том числе: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10000 тысяч тенге;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217056 тысяч тенге;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Предусмотреть в бюджетах города Есик и сельских округов на 2018 год бюджетные изьятия в районный бюджет в сумме 420900 тысяч тенге, в том числе:</w:t>
      </w:r>
    </w:p>
    <w:bookmarkEnd w:id="3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30"/>
        <w:gridCol w:w="9770"/>
      </w:tblGrid>
      <w:tr>
        <w:trPr>
          <w:trHeight w:val="30" w:hRule="atLeast"/>
        </w:trPr>
        <w:tc>
          <w:tcPr>
            <w:tcW w:w="2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Аватский сельский округ </w:t>
            </w:r>
          </w:p>
          <w:bookmarkEnd w:id="394"/>
          <w:bookmarkStart w:name="z40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Байдибек бия</w:t>
            </w:r>
          </w:p>
          <w:bookmarkEnd w:id="395"/>
          <w:bookmarkStart w:name="z4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Байтерекский сельский округ </w:t>
            </w:r>
          </w:p>
          <w:bookmarkEnd w:id="396"/>
          <w:bookmarkStart w:name="z4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Есикский городской округ </w:t>
            </w:r>
          </w:p>
          <w:bookmarkEnd w:id="397"/>
          <w:bookmarkStart w:name="z40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Жанашарский сельский округ</w:t>
            </w:r>
          </w:p>
          <w:bookmarkEnd w:id="398"/>
          <w:bookmarkStart w:name="z4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Каракемерский сельский округ</w:t>
            </w:r>
          </w:p>
          <w:bookmarkEnd w:id="399"/>
          <w:bookmarkStart w:name="z4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  <w:bookmarkEnd w:id="400"/>
          <w:bookmarkStart w:name="z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Рахатский сельский округ</w:t>
            </w:r>
          </w:p>
          <w:bookmarkEnd w:id="401"/>
          <w:bookmarkStart w:name="z41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Саймасайский сельский округ</w:t>
            </w:r>
          </w:p>
          <w:bookmarkEnd w:id="402"/>
          <w:bookmarkStart w:name="z41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Тургенский сельский округ 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Шелекский сельский округ </w:t>
            </w:r>
          </w:p>
        </w:tc>
        <w:tc>
          <w:tcPr>
            <w:tcW w:w="9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 тысяч тенге;</w:t>
            </w:r>
          </w:p>
          <w:bookmarkEnd w:id="404"/>
          <w:bookmarkStart w:name="z41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 тысяч тенге;</w:t>
            </w:r>
          </w:p>
          <w:bookmarkEnd w:id="405"/>
          <w:bookmarkStart w:name="z4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 тысяч тенге;</w:t>
            </w:r>
          </w:p>
          <w:bookmarkEnd w:id="406"/>
          <w:bookmarkStart w:name="z4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 тысяч тенге;</w:t>
            </w:r>
          </w:p>
          <w:bookmarkEnd w:id="407"/>
          <w:bookmarkStart w:name="z41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 тысяч тенге;</w:t>
            </w:r>
          </w:p>
          <w:bookmarkEnd w:id="408"/>
          <w:bookmarkStart w:name="z41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 тысяч тенге;</w:t>
            </w:r>
          </w:p>
          <w:bookmarkEnd w:id="409"/>
          <w:bookmarkStart w:name="z42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 тысяч тенге;</w:t>
            </w:r>
          </w:p>
          <w:bookmarkEnd w:id="410"/>
          <w:bookmarkStart w:name="z4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 тысяч тенге;</w:t>
            </w:r>
          </w:p>
          <w:bookmarkEnd w:id="411"/>
          <w:bookmarkStart w:name="z4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 тысячи тенге;</w:t>
            </w:r>
          </w:p>
          <w:bookmarkEnd w:id="412"/>
          <w:bookmarkStart w:name="z4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 тысячи тенге;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90053 тысячи тенге.". </w:t>
            </w:r>
          </w:p>
        </w:tc>
      </w:tr>
    </w:tbl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к решению Енбекшиказахского районного маслихата от "7" марта 2018 года № 25-22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 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 "О бюджетах города Есик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 Енбекшиказахского района на 2018-2020 годы"</w:t>
            </w:r>
          </w:p>
        </w:tc>
      </w:tr>
    </w:tbl>
    <w:bookmarkStart w:name="z45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2018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9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8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0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3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540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2018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6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4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6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9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62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2018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2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6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2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2018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9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7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8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9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2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795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2018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5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8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4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6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9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88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2018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2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2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7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976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2018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0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9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4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063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2018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5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6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7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0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146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2018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3"/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5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6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230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2018 год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9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8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0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3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316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2018 год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6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4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6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9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399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Каракемирского сельского округа на 2018 год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2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6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486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2018 год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9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8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0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3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572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2018 год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6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4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6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9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655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2018 год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2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5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9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4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734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2018 год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5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6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7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0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816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2018 год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3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2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7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"7" марта 2018 года № 25-22 "О внесении изменений в решение Енбекшиказахского районного маслихата  от 52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902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2018 год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0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9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4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988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2018 год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6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7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8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9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1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074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2018 год</w:t>
      </w:r>
    </w:p>
    <w:bookmarkEnd w:id="7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1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6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152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2018 год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9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9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4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242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2018 год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6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7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8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9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1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329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2018 год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2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7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411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2018 год</w:t>
      </w:r>
    </w:p>
    <w:bookmarkEnd w:id="7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0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0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1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2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5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502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2018 год</w:t>
      </w:r>
    </w:p>
    <w:bookmarkEnd w:id="8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8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5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6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7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0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3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Енбекшиказахского районного маслихата от "7" марта 2018 года № 25-22 "О внесении изменений в решение Енбекшиказахского районного маслихата  от 27 декабря 2017 года № 23-1 "О бюджетах города Есик и сельских округов Енбекшиказахского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581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2018 год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3"/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4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5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3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4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8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