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c5cf" w14:textId="725c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11 мая 2018 года № 29-40. Зарегистрировано Департаментом юстиции Алматинской области 30 мая 2018 года № 4733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Енбекшиказахского районного маслихата "Об утверждении Положения государственного учреждения "Аппарат Енбекшиказахского районного маслихата" от 25 августа 2015 года № 50-2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октября 2015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Жумагожа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