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f452" w14:textId="dfbf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22 декабря 2017 года № 22-1 "О бюджете Енбекшиказахского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24 августа 2018 года № 34-72. Зарегистрировано Департаментом юстиции Алматинской области 28 августа 2018 года № 4798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2018-2020 годы" от 22 декабря 2017 года № 22-1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20948226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3690638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24318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99434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17133836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изьятия 421800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4949832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2811974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8950230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21434831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72916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108225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35309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559521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559521 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24 августа 2018 года № 34-72 "О внесении изменений в решение Енбекшиказахского районного маслихата от 22 декабря 2017 года № 22-1 "О бюджете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22 декабря 2017 года № 22-1 "О бюджете Енбекшиказахского района на 2018-2020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20948226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17133836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21434831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11978719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624"/>
        <w:gridCol w:w="4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