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c5672" w14:textId="dfc56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Енбекшиказахского районного маслихата от 23 февраля 2018 года № 24-9 "Об утверждении Правил оказания социальной помощи, установления размеров и определения перечня отдельных категорий нуждающихся граждан по Енбекшиказахскому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Енбекшиказахского районного маслихата Алматинской области от 20 августа 2018 года № 33-70. Зарегистрировано Департаментом юстиции Алматинской области 18 сентября 2018 года № 4835. Утратило силу решением Енбекшиказахского районного маслихата Алматинской области от 13 октября 2023 года № VIII-8-41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Енбекшиказахского районного маслихата Алматинской области от 13.10.2023 № </w:t>
      </w:r>
      <w:r>
        <w:rPr>
          <w:rFonts w:ascii="Times New Roman"/>
          <w:b w:val="false"/>
          <w:i w:val="false"/>
          <w:color w:val="ff0000"/>
          <w:sz w:val="28"/>
        </w:rPr>
        <w:t>VIII-8-41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граждан", Енбекшиказахский районный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Енбекшиказахского районного маслихата от 23 февраля 2018 года № 24-9 "Об утверждении Правил оказания социальной помощи, установления размеров и определения перечня отдельных категорий нуждающихся граждан по Енбекшиказахскому району"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4583</w:t>
      </w:r>
      <w:r>
        <w:rPr>
          <w:rFonts w:ascii="Times New Roman"/>
          <w:b w:val="false"/>
          <w:i w:val="false"/>
          <w:color w:val="000000"/>
          <w:sz w:val="28"/>
        </w:rPr>
        <w:t>, опубликован 28 марта 2018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оказания социальной помощи, установления размеров и определения перечня отдельных категорий нуждающихся граждан Енбекшиказахского района утвержденных указанным решением: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Основные термины и понятия, которые используются в настоящих Правилах: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обеспечения оказания государственных услуг в электронной форме";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города республиканского значения, столицы, района (города областного значения),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Алматинской области;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праздничные дни – дни национальных и государственных праздников Республики Казахстан;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среднедушевой доход семьи (гражданина) – доля совокупного дохода семьи, приходящаяся на каждого члена семьи в месяц;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– исполнительный орган города республиканского значения, столицы, района (города областного значения), района в городе в сфере социальной защиты населения, финансируемый за счет местного бюджета, осуществляющий оказание социальной помощи;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участковая комиссия –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социальной помощью и подготовки заключений;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предельный размер – утвержденный максимальный размер социальной помощи.";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Перечень памятных дат и праздничных дней для оказания единовременной социальной помощи: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15 февраля – День вывода советских войск из Афганистана;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26 апреля – день Чернобыльской катастрофы;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9 мая – День Победы;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29 августа – Международный день действий против ядерных испытаний.".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Енбекшиказахского районного маслихата Джелдикбаеву Айкерим Алчиновну.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Енбекшиказахского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Надыров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Енбекшиказахского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