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f3bc5" w14:textId="c9f3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Енбекшиказахского районного маслихата Алматинской области от 20 августа 2018 года № 33-67. Зарегистрировано Департаментом юстиции Алматинской области 19 сентября 2018 года № 4837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Енбекшиказахский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Енбекшиказахского районного маслихата "О бюджетах города Есик и сельских округов Енбекшиказахского района на 2018- 2020 годы" от 27 декабря 2017 года № 23-1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4495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Утвердить бюджет Балтабайского сельского округа на 2018-2020 годы, согласно приложениям 13, 14 и 15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69588 тысяч тенге, в том числе: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44150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25438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25438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69588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"8. Утвердить бюджет Бартогайского сельского округа на 2018-2020 годы, согласно приложениям 22, 23 и 24 к настоящему решению соответственно, в том числе на 2018 год в следующих объемах: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76812 тысяч тенге, в том числе: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31228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45584 тысячи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45584 тысячи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76812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города Есик на 2018-2020 годы, согласно приложениям 25, 26 и 27 к настоящему решению соответственно, в том числе на 2018 год в следующих объемах: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430173 тысячи тенге, в том числе: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430173 тысячи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0 тенге, в том числе: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0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430173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"11. Утвердить бюджет Каратурукского сельского округа на 2018-2020 годы, согласно приложениям 31, 32 и 33 к настоящему решению соответственно, в том числе на 2018 год в следующих объемах: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52246 тысяч тенге, в том числе: 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40264 тысячи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11982 тысячи тенге, в том числе: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11982 тысячи тенге;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52246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"13. Утвердить бюджет Каражотинского сельского округа на 2018-2020 годы, согласно приложениям 37, 38 и 39 к настоящему решению соответственно, в том числе на 2018 год в следующих объемах: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66757 тысяч тенге, в том числе: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23209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43548 тысяч тенге, в том числе: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43548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66757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Кырбалтабайского сельского округа на 2018-2020 годы, согласно приложениям 40, 41 и 42 к настоящему решению соответственно, в том числе на 2018 год в следующих объемах: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35140 тысяч тенге, в том числе: 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16705 тысяч тенге;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18435 тысяч тенге, в том числе: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18435 тысяч тенге;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35140 тысяч тенге;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Корамского сельского округа на 2018-2020 годы, согласно приложениям 43, 44 и 45 к настоящему решению соответственно, в том числе на 2018 год в следующих объемах: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29732 тысячи тенге, в том числе: 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12102 тысячи тенге;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17630 тысяч тенге, в том числе: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17630 тысяч тенге;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29732 тысячи тенге;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"18. Утвердить бюджет Малыбайского сельского округа на 2018-2020 годы, согласно приложениям 52, 53 и 54 к настоящему решению соответственно, в том числе на 2018 год в следующих объемах: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39964 тысячи тенге, в том числе: 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14538 тысяч тенге;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25426 тысяч тенге, в том числе: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25426 тысяч тенге;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39964 тысячи тенге;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"21. Утвердить бюджет Рахатского сельского округа на 2018-2020 годы, согласно приложениям 61, 62 и 63 к настоящему решению соответственно, в том числе на 2018 год в следующих объемах: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80815 тысяч тенге, в том числе: 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75415 тысяч тенге;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5400 тысяч тенге, в том числе: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5400 тысяч тенге;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80815 тысяч тенге;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Утвердить бюджет Саймасайского сельского округа на 2018-2020 годы, согласно приложениям 64, 65 и 66 к настоящему решению соответственно, в том числе на 2018 год в следующих объемах: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53515 тысяч тенге, в том числе: 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43915 тысяч тенге;</w:t>
      </w:r>
    </w:p>
    <w:bookmarkEnd w:id="140"/>
    <w:bookmarkStart w:name="z14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1"/>
    <w:bookmarkStart w:name="z14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42"/>
    <w:bookmarkStart w:name="z15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9600 тысяч тенге, в том числе:</w:t>
      </w:r>
    </w:p>
    <w:bookmarkEnd w:id="143"/>
    <w:bookmarkStart w:name="z15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9600 тысяч тенге;</w:t>
      </w:r>
    </w:p>
    <w:bookmarkEnd w:id="144"/>
    <w:bookmarkStart w:name="z15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45"/>
    <w:bookmarkStart w:name="z15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53515 тысяч тенге;</w:t>
      </w:r>
    </w:p>
    <w:bookmarkEnd w:id="146"/>
    <w:bookmarkStart w:name="z15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7"/>
    <w:bookmarkStart w:name="z15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8"/>
    <w:bookmarkStart w:name="z15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9"/>
    <w:bookmarkStart w:name="z15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0"/>
    <w:bookmarkStart w:name="z15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51"/>
    <w:bookmarkStart w:name="z15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52"/>
    <w:bookmarkStart w:name="z16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Утвердить бюджет Ташкенсазского сельского округа на 2018-2020 годы, согласно приложениям 67, 68 и 69 к настоящему решению соответственно, в том числе на 2018 год в следующих объемах:</w:t>
      </w:r>
    </w:p>
    <w:bookmarkEnd w:id="153"/>
    <w:bookmarkStart w:name="z16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32532 тысячи тенге, в том числе: </w:t>
      </w:r>
    </w:p>
    <w:bookmarkEnd w:id="154"/>
    <w:bookmarkStart w:name="z16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16796 тысяч тенге;</w:t>
      </w:r>
    </w:p>
    <w:bookmarkEnd w:id="155"/>
    <w:bookmarkStart w:name="z16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6"/>
    <w:bookmarkStart w:name="z16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7"/>
    <w:bookmarkStart w:name="z16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15736 тысяч тенге, в том числе:</w:t>
      </w:r>
    </w:p>
    <w:bookmarkEnd w:id="158"/>
    <w:bookmarkStart w:name="z16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15736 тысяч тенге;</w:t>
      </w:r>
    </w:p>
    <w:bookmarkEnd w:id="159"/>
    <w:bookmarkStart w:name="z16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60"/>
    <w:bookmarkStart w:name="z16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32532 тысячи тенге;</w:t>
      </w:r>
    </w:p>
    <w:bookmarkEnd w:id="161"/>
    <w:bookmarkStart w:name="z16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62"/>
    <w:bookmarkStart w:name="z17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63"/>
    <w:bookmarkStart w:name="z17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64"/>
    <w:bookmarkStart w:name="z17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65"/>
    <w:bookmarkStart w:name="z17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66"/>
    <w:bookmarkStart w:name="z17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67"/>
    <w:bookmarkStart w:name="z17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"25. Утвердить бюджет Тескенсуйского сельского округа на 2018-2020 годы, согласно приложениям 73, 74 и 75 к настоящему решению соответственно, в том числе на 2018 год в следующих объемах:</w:t>
      </w:r>
    </w:p>
    <w:bookmarkEnd w:id="168"/>
    <w:bookmarkStart w:name="z17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33544 тысячи тенге, в том числе: </w:t>
      </w:r>
    </w:p>
    <w:bookmarkEnd w:id="169"/>
    <w:bookmarkStart w:name="z17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13253 тысячи тенге;</w:t>
      </w:r>
    </w:p>
    <w:bookmarkEnd w:id="170"/>
    <w:bookmarkStart w:name="z17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71"/>
    <w:bookmarkStart w:name="z17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72"/>
    <w:bookmarkStart w:name="z18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20291 тысяча тенге, в том числе:</w:t>
      </w:r>
    </w:p>
    <w:bookmarkEnd w:id="173"/>
    <w:bookmarkStart w:name="z18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20291 тысяча тенге;</w:t>
      </w:r>
    </w:p>
    <w:bookmarkEnd w:id="174"/>
    <w:bookmarkStart w:name="z18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5"/>
    <w:bookmarkStart w:name="z18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33544 тысячи тенге;</w:t>
      </w:r>
    </w:p>
    <w:bookmarkEnd w:id="176"/>
    <w:bookmarkStart w:name="z18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7"/>
    <w:bookmarkStart w:name="z18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8"/>
    <w:bookmarkStart w:name="z18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9"/>
    <w:bookmarkStart w:name="z18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80"/>
    <w:bookmarkStart w:name="z18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81"/>
    <w:bookmarkStart w:name="z18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82"/>
    <w:bookmarkStart w:name="z19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Утвердить бюджет Шелекского сельского округа на 2018-2020 годы, согласно приложениям 76, 77 и 78 к настоящему решению соответственно, в том числе на 2018 год в следующих объемах: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217056 тысяч тенге, в том числе: </w:t>
      </w:r>
    </w:p>
    <w:bookmarkEnd w:id="184"/>
    <w:bookmarkStart w:name="z19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207056 тысяч тенге;</w:t>
      </w:r>
    </w:p>
    <w:bookmarkEnd w:id="185"/>
    <w:bookmarkStart w:name="z19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6"/>
    <w:bookmarkStart w:name="z194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7"/>
    <w:bookmarkStart w:name="z19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10000 тысяч тенге, в том числе:</w:t>
      </w:r>
    </w:p>
    <w:bookmarkEnd w:id="188"/>
    <w:bookmarkStart w:name="z19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10000 тысяч тенге;</w:t>
      </w:r>
    </w:p>
    <w:bookmarkEnd w:id="189"/>
    <w:bookmarkStart w:name="z19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90"/>
    <w:bookmarkStart w:name="z19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217056 тысяч тенге;</w:t>
      </w:r>
    </w:p>
    <w:bookmarkEnd w:id="191"/>
    <w:bookmarkStart w:name="z1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92"/>
    <w:bookmarkStart w:name="z2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3"/>
    <w:bookmarkStart w:name="z20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4"/>
    <w:bookmarkStart w:name="z20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5"/>
    <w:bookmarkStart w:name="z2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6"/>
    <w:bookmarkStart w:name="z20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7"/>
    <w:bookmarkStart w:name="z205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98"/>
    <w:bookmarkStart w:name="z206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Енбекшиказахского районного маслихата "По вопросам экономики, бюджета и финансов".</w:t>
      </w:r>
    </w:p>
    <w:bookmarkEnd w:id="199"/>
    <w:bookmarkStart w:name="z207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2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Енбекшиказахского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3"/>
        <w:gridCol w:w="5397"/>
      </w:tblGrid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12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Балтабайского сельского округа на 2018 год</w:t>
      </w:r>
    </w:p>
    <w:bookmarkEnd w:id="2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Енбекшиказахского районного маслихата от 27 декабря 2017года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15" w:id="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Бартогайского сельского округа на 2018 год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1"/>
        <w:gridCol w:w="5409"/>
      </w:tblGrid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1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Есик на 2018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164987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265186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Енбекшиказахского районного маслихата от 20 августа 2018 года № 33-67 "О внесенииизменений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21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Каратурукского сельского округа на 2018 год</w:t>
      </w:r>
    </w:p>
    <w:bookmarkEnd w:id="2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Енбекшиказахского районного маслихата от 20 августа 2018 года № 33-67 "О внесенииизменений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2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Каражотинского сельского округа на 2018 год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317"/>
        <w:gridCol w:w="4982"/>
      </w:tblGrid>
      <w:tr>
        <w:trPr>
          <w:trHeight w:val="30" w:hRule="atLeast"/>
        </w:trPr>
        <w:tc>
          <w:tcPr>
            <w:tcW w:w="8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3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8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27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Кырбалтабайского сельского округа на 2018 год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Енбекшиказахского районного маслихата от 20 августа 2018 года № 33-67 "О внесенииизменений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30" w:id="2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Корамского сельского округа на 2018 год</w:t>
      </w:r>
    </w:p>
    <w:bookmarkEnd w:id="2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Енбекшиказахского районного маслихата от 20 августа 2018 года № 33-67"О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33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Малыбайского сельского округа на 2018 год</w:t>
      </w:r>
    </w:p>
    <w:bookmarkEnd w:id="2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11907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5"/>
        <w:gridCol w:w="5405"/>
      </w:tblGrid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Енбекшиказахского районного маслихата от 20 августа 2018 года № 33-67 "О внесенииизменений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7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36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Рахатского сельского округа на 2018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39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Саймасайского сельского округа на 2018 год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 Енбекшиказахского районного маслихата от 27 декабря 2017 года № 23-1 "О бюджетах города Есики сельских округов Енбекшиказахского района на 2018-2020 годы"</w:t>
            </w:r>
          </w:p>
        </w:tc>
      </w:tr>
    </w:tbl>
    <w:bookmarkStart w:name="z242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Ташкенсазского сельского округа на 2018 год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Енбекшиказахского районного маслихата от 27 декабря 2017 года № 23-1 "О бюджетах города Есик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сельских округов Енбекшиказахского района на 2018-2020 годы"</w:t>
            </w:r>
          </w:p>
        </w:tc>
      </w:tr>
    </w:tbl>
    <w:bookmarkStart w:name="z247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Тескенсуйского сельского округа на 2018 год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0"/>
        <w:gridCol w:w="2157"/>
        <w:gridCol w:w="1390"/>
        <w:gridCol w:w="2890"/>
        <w:gridCol w:w="44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10836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  <w:tr>
        <w:trPr>
          <w:trHeight w:val="30" w:hRule="atLeast"/>
        </w:trPr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63"/>
        <w:gridCol w:w="5417"/>
      </w:tblGrid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Енбекшиказахского районного маслихата от 20 августа 2018 года № 33-67 "О внесении изменений в решение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 Енбекшиказахского районного маслихата от 27 декабря 2017 года № 23-1 "О бюджетах города Есик и сельских округов Енбекшиказахского района на 2018-2020 годы"</w:t>
            </w:r>
          </w:p>
        </w:tc>
      </w:tr>
    </w:tbl>
    <w:bookmarkStart w:name="z250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Шелекского сельского округа на 2018 год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"/>
        <w:gridCol w:w="2031"/>
        <w:gridCol w:w="1308"/>
        <w:gridCol w:w="2721"/>
        <w:gridCol w:w="49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207056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66493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130163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4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686"/>
        <w:gridCol w:w="2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39268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ближайщей школы и обратно в сельской местности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2643"/>
        <w:gridCol w:w="1703"/>
        <w:gridCol w:w="4073"/>
        <w:gridCol w:w="21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 государственного бюджета</w:t>
            </w:r>
          </w:p>
        </w:tc>
        <w:tc>
          <w:tcPr>
            <w:tcW w:w="2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"/>
        <w:gridCol w:w="455"/>
        <w:gridCol w:w="455"/>
        <w:gridCol w:w="919"/>
        <w:gridCol w:w="7370"/>
        <w:gridCol w:w="264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дефицита( 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7"/>
        <w:gridCol w:w="1158"/>
        <w:gridCol w:w="2442"/>
        <w:gridCol w:w="2442"/>
        <w:gridCol w:w="2980"/>
        <w:gridCol w:w="14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