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979c" w14:textId="3e597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2017 года № 19-92 "О бюджете Илийского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7 августа 2018 года № 30-142. Зарегистрировано Департаментом юстиции Алматинской области 23 августа 2018 года № 4792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бюджете Илийского района на 2018-2020 годы" от 21 декабря 2017 года № 19-92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99 578 573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90 982 174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1 000 000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252 000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7 344 399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4 684 695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1 860 727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106 784 942 тысячи тенге;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95 099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126 263 тысячи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31 164 тысячи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(−)7 301 468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7 301 468 тысяч тенге.";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Предусмотреть в районном бюджете на 2018 год объем бюджетных изъятий в областной бюджет в сумме 85 200 397 тысяч тенге.".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Батыр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7"/>
        <w:gridCol w:w="5393"/>
      </w:tblGrid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"7" августа 2018 года № 30-142 "О внесении изменений в решение Илийского районного маслихата от 21 декабря 2017 года №19-92 "О бюджете Илийского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21 декабря 2017 года № 19-92 "О бюджете Илийского района на 2018-2020 годы"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1037"/>
        <w:gridCol w:w="668"/>
        <w:gridCol w:w="1037"/>
        <w:gridCol w:w="5254"/>
        <w:gridCol w:w="36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99 578 573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90 982 174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2 378 900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88 499 274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88 395 274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виды спирта и (или) виноматериала, алкогольной продукции, произведенных на территории Республики Казахстан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2 726 989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изделия,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85 622 285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7 344 399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798 977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6 545 422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6 545 422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4 684 695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525"/>
        <w:gridCol w:w="1107"/>
        <w:gridCol w:w="1107"/>
        <w:gridCol w:w="115"/>
        <w:gridCol w:w="5482"/>
        <w:gridCol w:w="31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106 784 942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637 147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578 309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557 420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164 754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15 614 741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2 091 282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2 075 891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2 075 891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15 391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11 370 062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10 689 020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10 649 326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585 842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2 153 397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2 153 397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533 648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1 262 228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222 680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1 027 518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338 518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328 598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636 832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2 490 871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1 386 522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782 404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782 404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591 289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818 872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818 872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814 061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201 374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49 659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214 924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скотомогильников (биотермических ям)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1 051 021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1 042 735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218 103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689 855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77 635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85 213 807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85 200 397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4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8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0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5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432"/>
        <w:gridCol w:w="923"/>
        <w:gridCol w:w="203"/>
        <w:gridCol w:w="3712"/>
        <w:gridCol w:w="51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8"/>
        </w:tc>
        <w:tc>
          <w:tcPr>
            <w:tcW w:w="5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- 7 301 468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2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5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8"/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0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