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127c" w14:textId="8d91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15 февраля 2018 года № 65. Зарегистрировано Департаментом юстиции Алматинской области 12 марта 2018 года № 4542. Утратило силу постановлением акимата Карасайского района Алматинской области от 26 декабря 2019 года № 467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Карасайского района Алматинской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Карасайского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Карасайскому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Карасайского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Карасайскому району" от 04 сентября 2017 года № 711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4342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16 ноября 2017 года в Эталонном контрольном банке нормативных правовых актов Республики Казахстан)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Назарбаеву Айжан Нурдильдаевну.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Карасайского района от "15" февраля 2018 года № 65 "Об утверждении государственного образовательного заказа на дошкольное воспитание и обучение, размера родительской платы по Карасайскому району"</w:t>
            </w:r>
            <w:r>
              <w:br/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государственного образовательного заказа на дошкольное воспитание и обучение, размера родительской платы по Карасайскому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6690"/>
        <w:gridCol w:w="1625"/>
        <w:gridCol w:w="888"/>
        <w:gridCol w:w="2053"/>
      </w:tblGrid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(месяц/тенге)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до 7 лет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"Жанерке" микрорайон "Алтын ауыл"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"Айголек"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"Ерке-Нұр"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"Балауса" села Бекболат"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"Нұр-Ай" села Райымбек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"Еркемай" села Береке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"Ақ көгершін" в селе Кыргауылды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"Брусничка"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"Сандугаш"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"Бота"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–гимназия имени Абая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С.Керимбекова с дошкольным мини-центром" государственного учреждения 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А.С.Пушкина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с.Кайнар с дошкольным мини- 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села Ушконыр с дошкольным мини-центром" государственного учреждения Карасайский районный отдела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Ж.Барибаева с дошкольным мини- центром" государственного учреждения "Карасайский районный отдел образования 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М.Габдуллина с дошкольным мини- 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Алтын ауыл с дошкольным мини-центром" государственного учреждения Карасайский районный отдела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"Казахская средняя школа села Кыргауылды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дошкольным мини-центром" государственного учреждения 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6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Н.Алимкулова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Байжанова с дошкольным мини-центром" государственного учреждения 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8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В.Г.Белинского с дошкольным мини-центром" государственного учреждения 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9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А.Байсалбаева с дошкольным мини-центром"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"Карасайсий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0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"Средная школа села Ушконыр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1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"Средная школа-гимназия Ушконыр с дошкольным мини-центром" государственного учреждения "Карасайский районный отдел образования""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2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М.Бейсебаева с дошкольным мини-центром" государственного учреждения "Карасайский районнный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3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Абай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Карасай батыра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5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Б. Косынова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6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А.С.Макаренко с дошкольным мини-центром" государственного учреждения "Карасайский районный одел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Жамбыла с дошкольным мини 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8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О.Жандосова с дошкольным мини 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9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Жанатурмыс с дошкольным мини- 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0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станция Шамалган с дошкольным мини -центром"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1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Н.Крупская с дошкольным мини- 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2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 гимназия села Алмалыбак с дошкольным мини- центром" государственного учреждения "Карасайский районный отдел образования"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3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 Отау "Әсем-Ай""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"Ай-Ару"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5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– Ариман"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6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 Дән"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"Жадыра-Жайна"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8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центр "Бота"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9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"Бал-бала 1" ТОО "Абиров"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0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"Ерке-ЖАР"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1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"Каскелен Хансултан"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2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"АМИРА"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3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Частного учреждения "Средняя специализированная школа "БОЛАШАК"в городе Каскелен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НУРАЙЫМ"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5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"Гульдаурен" филиал "Балдария"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6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"Жануя- Айтей 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"Арайлым и Ко"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8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"Балдаурен"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9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"Райымбек балабақшасы"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0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"ТИМОШ"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1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"Жаркын-Ай"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2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"Ясли, детский сад "Умай Ана"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3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"Атамұра 2030"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"TIMOSH балапан"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5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"БАЛДЫРГАН балабакшасы"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6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"Балмира"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"Асыл- Айым 1"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8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"Асыл-Айым"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9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"Нұрбөпе"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0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садик "Балауса"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1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"Инклюзивный детский сад "MEGA VECTOR"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2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"Айрус 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3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"Энтузиаст"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(доп.груп)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"Baby Alua"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5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"А.Арсен"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6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"АЙДАНА-БАЛАПАН"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"АКБОТА-АСЕЛЕК"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8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"АЛТЫН ЕЛ-БАЛАПАН"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9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"Амирхан балапан"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0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"Асылымай"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1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"Аяла-А"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2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"Ақбота-Ж"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3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"Акумит"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детский сад "Биік Асу"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5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"Бөбек-1"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6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"АЛЬТАИР"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"Совенок"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8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"Диас.Д.Д"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9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"Ерке-Алди"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0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"Жапаркулова"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1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"Кун Хадиша"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2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"МАНСИЯ"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3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 Сезім-М"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4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Халима Ана"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5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"Шөбере"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6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"Байтерек- Б"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97"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"Центр дошкольного образования "Дастур" в г. Каскелен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 независимо от возраста;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частных дошкольных организациях устанавливается учредителем дошкольной организации, за исключением тех, в которых размещен государственный образовательный заказ. 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